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E557" w14:textId="7ACB45B5" w:rsidR="004C6812" w:rsidRPr="00BD53A5" w:rsidRDefault="004C6812" w:rsidP="004C6812">
      <w:pPr>
        <w:pStyle w:val="Titel"/>
        <w:rPr>
          <w:lang w:val="it-IT"/>
        </w:rPr>
      </w:pPr>
      <w:r w:rsidRPr="00BD53A5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BBF2C" wp14:editId="4B052241">
                <wp:simplePos x="0" y="0"/>
                <wp:positionH relativeFrom="column">
                  <wp:posOffset>4184593</wp:posOffset>
                </wp:positionH>
                <wp:positionV relativeFrom="paragraph">
                  <wp:posOffset>85090</wp:posOffset>
                </wp:positionV>
                <wp:extent cx="2022764" cy="2558472"/>
                <wp:effectExtent l="12700" t="12700" r="9525" b="6985"/>
                <wp:wrapNone/>
                <wp:docPr id="1374476142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764" cy="25584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07269" w14:textId="77777777" w:rsidR="004C6812" w:rsidRPr="00A469A3" w:rsidRDefault="004C6812" w:rsidP="004C6812">
                            <w:pPr>
                              <w:jc w:val="center"/>
                              <w:rPr>
                                <w:color w:val="0D4E73" w:themeColor="accent6"/>
                                <w:lang w:val="it-IT"/>
                              </w:rPr>
                            </w:pPr>
                            <w:r w:rsidRPr="00A469A3">
                              <w:rPr>
                                <w:color w:val="0D4E73" w:themeColor="accent6"/>
                                <w:lang w:val="it-IT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BBF2C" id="Rechteck 1" o:spid="_x0000_s1026" style="position:absolute;margin-left:329.5pt;margin-top:6.7pt;width:159.25pt;height:20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" filled="f" strokecolor="#327591 [3204]" strokeweight="2pt">
                <v:textbox>
                  <w:txbxContent>
                    <w:p w14:paraId="58B07269" w14:textId="77777777" w:rsidR="004C6812" w:rsidRPr="00A469A3" w:rsidRDefault="004C6812" w:rsidP="004C6812">
                      <w:pPr>
                        <w:jc w:val="center"/>
                        <w:rPr>
                          <w:color w:val="0D4E73" w:themeColor="accent6"/>
                          <w:lang w:val="it-IT"/>
                        </w:rPr>
                      </w:pPr>
                      <w:r w:rsidRPr="00A469A3">
                        <w:rPr>
                          <w:color w:val="0D4E73" w:themeColor="accent6"/>
                          <w:lang w:val="it-IT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Pr="00BD53A5">
        <w:rPr>
          <w:lang w:val="it-IT"/>
        </w:rPr>
        <w:t>Candidatura comitato FSPG</w:t>
      </w:r>
    </w:p>
    <w:p w14:paraId="7BAFF9C4" w14:textId="21EF87DA" w:rsidR="004C6812" w:rsidRPr="00BD53A5" w:rsidRDefault="004C6812" w:rsidP="004C6812">
      <w:pPr>
        <w:pStyle w:val="berschrift1"/>
        <w:rPr>
          <w:lang w:val="it-IT"/>
        </w:rPr>
      </w:pPr>
      <w:r w:rsidRPr="00BD53A5">
        <w:rPr>
          <w:lang w:val="it-IT"/>
        </w:rPr>
        <w:t>Informazioni personali</w:t>
      </w:r>
    </w:p>
    <w:p w14:paraId="290DD921" w14:textId="3D017CB1" w:rsidR="004C6812" w:rsidRPr="00BD53A5" w:rsidRDefault="004C6812" w:rsidP="004C6812">
      <w:pPr>
        <w:pStyle w:val="Aufzhlung1"/>
        <w:rPr>
          <w:rStyle w:val="Fett"/>
          <w:lang w:val="it-IT"/>
        </w:rPr>
      </w:pPr>
      <w:r w:rsidRPr="00BD53A5">
        <w:rPr>
          <w:rStyle w:val="Fett"/>
          <w:lang w:val="it-IT"/>
        </w:rPr>
        <w:t>Nome:</w:t>
      </w:r>
    </w:p>
    <w:p w14:paraId="134F8375" w14:textId="1D028E2C" w:rsidR="004C6812" w:rsidRPr="00BD53A5" w:rsidRDefault="004C6812" w:rsidP="004C6812">
      <w:pPr>
        <w:pStyle w:val="Aufzhlung1"/>
        <w:rPr>
          <w:rStyle w:val="Fett"/>
          <w:lang w:val="it-IT"/>
        </w:rPr>
      </w:pPr>
      <w:r w:rsidRPr="00BD53A5">
        <w:rPr>
          <w:rStyle w:val="Fett"/>
          <w:lang w:val="it-IT"/>
        </w:rPr>
        <w:t>Cognome:</w:t>
      </w:r>
    </w:p>
    <w:p w14:paraId="6C72E961" w14:textId="703CA092" w:rsidR="004C6812" w:rsidRPr="00BD53A5" w:rsidRDefault="004C6812" w:rsidP="004C6812">
      <w:pPr>
        <w:pStyle w:val="Aufzhlung1"/>
        <w:rPr>
          <w:rStyle w:val="Fett"/>
          <w:lang w:val="it-IT"/>
        </w:rPr>
      </w:pPr>
      <w:r w:rsidRPr="00BD53A5">
        <w:rPr>
          <w:rStyle w:val="Fett"/>
          <w:lang w:val="it-IT"/>
        </w:rPr>
        <w:t>Data di nascita:</w:t>
      </w:r>
    </w:p>
    <w:p w14:paraId="0F703231" w14:textId="5FDF526E" w:rsidR="004C6812" w:rsidRPr="00BD53A5" w:rsidRDefault="004C6812" w:rsidP="004C6812">
      <w:pPr>
        <w:pStyle w:val="Aufzhlung1"/>
        <w:rPr>
          <w:rStyle w:val="Fett"/>
          <w:lang w:val="it-IT"/>
        </w:rPr>
      </w:pPr>
      <w:r w:rsidRPr="00BD53A5">
        <w:rPr>
          <w:rStyle w:val="Fett"/>
          <w:lang w:val="it-IT"/>
        </w:rPr>
        <w:t xml:space="preserve">Parlamento die giovani: </w:t>
      </w:r>
    </w:p>
    <w:p w14:paraId="5E423054" w14:textId="77777777" w:rsidR="004C6812" w:rsidRPr="00BD53A5" w:rsidRDefault="004C6812" w:rsidP="004C6812">
      <w:pPr>
        <w:pStyle w:val="Aufzhlung1"/>
        <w:rPr>
          <w:rStyle w:val="Fett"/>
          <w:lang w:val="it-IT"/>
        </w:rPr>
      </w:pPr>
      <w:r w:rsidRPr="00BD53A5">
        <w:rPr>
          <w:rStyle w:val="Fett"/>
          <w:lang w:val="it-IT"/>
        </w:rPr>
        <w:t>E-Mail:</w:t>
      </w:r>
    </w:p>
    <w:p w14:paraId="2C44FF00" w14:textId="4CBC8131" w:rsidR="004C6812" w:rsidRPr="00BD53A5" w:rsidRDefault="004C6812" w:rsidP="004C6812">
      <w:pPr>
        <w:pStyle w:val="Aufzhlung1"/>
        <w:rPr>
          <w:rStyle w:val="Fett"/>
          <w:lang w:val="it-IT"/>
        </w:rPr>
      </w:pPr>
      <w:r w:rsidRPr="00BD53A5">
        <w:rPr>
          <w:rStyle w:val="Fett"/>
          <w:lang w:val="it-IT"/>
        </w:rPr>
        <w:t>Formazione o professione:</w:t>
      </w:r>
    </w:p>
    <w:p w14:paraId="6DF77FD5" w14:textId="41FC6581" w:rsidR="004C6812" w:rsidRPr="00BD53A5" w:rsidRDefault="004C6812" w:rsidP="004C6812">
      <w:pPr>
        <w:pStyle w:val="Aufzhlung1"/>
        <w:rPr>
          <w:rStyle w:val="Fett"/>
          <w:lang w:val="it-IT"/>
        </w:rPr>
      </w:pPr>
      <w:r w:rsidRPr="00BD53A5">
        <w:rPr>
          <w:rStyle w:val="Fett"/>
          <w:lang w:val="it-IT"/>
        </w:rPr>
        <w:t>Occupazione corrente:</w:t>
      </w:r>
    </w:p>
    <w:p w14:paraId="4AF0109B" w14:textId="77777777" w:rsidR="004C6812" w:rsidRPr="00BD53A5" w:rsidRDefault="004C6812" w:rsidP="004C6812">
      <w:pPr>
        <w:pStyle w:val="Aufzhlung1"/>
        <w:numPr>
          <w:ilvl w:val="0"/>
          <w:numId w:val="0"/>
        </w:numPr>
        <w:rPr>
          <w:lang w:val="it-IT"/>
        </w:rPr>
      </w:pPr>
    </w:p>
    <w:p w14:paraId="76B9D875" w14:textId="2DCB3C55" w:rsidR="004C6812" w:rsidRPr="00BD53A5" w:rsidRDefault="004C6812" w:rsidP="004C6812">
      <w:pPr>
        <w:pStyle w:val="berschrift1"/>
        <w:rPr>
          <w:lang w:val="it-IT"/>
        </w:rPr>
      </w:pPr>
      <w:r w:rsidRPr="00BD53A5">
        <w:rPr>
          <w:lang w:val="it-IT"/>
        </w:rPr>
        <w:t>Competenze linguistiche</w:t>
      </w:r>
    </w:p>
    <w:tbl>
      <w:tblPr>
        <w:tblStyle w:val="Listentabelle3Akzent3"/>
        <w:tblW w:w="9776" w:type="dxa"/>
        <w:tblLook w:val="04A0" w:firstRow="1" w:lastRow="0" w:firstColumn="1" w:lastColumn="0" w:noHBand="0" w:noVBand="1"/>
      </w:tblPr>
      <w:tblGrid>
        <w:gridCol w:w="3209"/>
        <w:gridCol w:w="3209"/>
        <w:gridCol w:w="3358"/>
      </w:tblGrid>
      <w:tr w:rsidR="004C6812" w:rsidRPr="00BD53A5" w14:paraId="0EAA35EB" w14:textId="77777777" w:rsidTr="004C6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3"/>
            <w:tcBorders>
              <w:bottom w:val="single" w:sz="4" w:space="0" w:color="FAB5D4" w:themeColor="accent3"/>
            </w:tcBorders>
          </w:tcPr>
          <w:p w14:paraId="52B1EBA7" w14:textId="11C7F738" w:rsidR="004C6812" w:rsidRPr="00BD53A5" w:rsidRDefault="004C6812" w:rsidP="003452D9">
            <w:pPr>
              <w:pStyle w:val="berschrift2"/>
              <w:rPr>
                <w:lang w:val="it-IT"/>
              </w:rPr>
            </w:pPr>
            <w:r w:rsidRPr="00BD53A5">
              <w:rPr>
                <w:lang w:val="it-IT"/>
              </w:rPr>
              <w:t>Quali lingue parli attivamente e quali passivamente*?</w:t>
            </w:r>
          </w:p>
        </w:tc>
      </w:tr>
      <w:tr w:rsidR="004C6812" w:rsidRPr="00BD53A5" w14:paraId="29B3C69A" w14:textId="77777777" w:rsidTr="004C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tcBorders>
              <w:right w:val="single" w:sz="4" w:space="0" w:color="FAB5D4" w:themeColor="accent3"/>
            </w:tcBorders>
            <w:shd w:val="clear" w:color="auto" w:fill="FDE1EE"/>
          </w:tcPr>
          <w:p w14:paraId="32E34074" w14:textId="62BFBAEA" w:rsidR="004C6812" w:rsidRPr="00BD53A5" w:rsidRDefault="004C6812" w:rsidP="003452D9">
            <w:pPr>
              <w:rPr>
                <w:b w:val="0"/>
                <w:bCs w:val="0"/>
                <w:lang w:val="it-IT"/>
              </w:rPr>
            </w:pPr>
            <w:r w:rsidRPr="00BD53A5">
              <w:rPr>
                <w:b w:val="0"/>
                <w:bCs w:val="0"/>
                <w:lang w:val="it-IT"/>
              </w:rPr>
              <w:t>Tedesco</w:t>
            </w:r>
          </w:p>
        </w:tc>
        <w:tc>
          <w:tcPr>
            <w:tcW w:w="3209" w:type="dxa"/>
            <w:tcBorders>
              <w:left w:val="single" w:sz="4" w:space="0" w:color="FAB5D4" w:themeColor="accent3"/>
              <w:right w:val="single" w:sz="4" w:space="0" w:color="FAB5D4" w:themeColor="accent3"/>
            </w:tcBorders>
            <w:shd w:val="clear" w:color="auto" w:fill="FDE1EE"/>
          </w:tcPr>
          <w:p w14:paraId="532C71F0" w14:textId="0305C705" w:rsidR="004C6812" w:rsidRPr="00BD53A5" w:rsidRDefault="004C6812" w:rsidP="0034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BD53A5">
              <w:rPr>
                <w:lang w:val="it-IT"/>
              </w:rPr>
              <w:t>Francese</w:t>
            </w:r>
          </w:p>
        </w:tc>
        <w:tc>
          <w:tcPr>
            <w:tcW w:w="3358" w:type="dxa"/>
            <w:tcBorders>
              <w:left w:val="single" w:sz="4" w:space="0" w:color="FAB5D4" w:themeColor="accent3"/>
            </w:tcBorders>
            <w:shd w:val="clear" w:color="auto" w:fill="FDE1EE"/>
          </w:tcPr>
          <w:p w14:paraId="6B1BEF2F" w14:textId="10FA7F1C" w:rsidR="004C6812" w:rsidRPr="00BD53A5" w:rsidRDefault="004C6812" w:rsidP="0034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BD53A5">
              <w:rPr>
                <w:lang w:val="it-IT"/>
              </w:rPr>
              <w:t>Italiano</w:t>
            </w:r>
          </w:p>
        </w:tc>
      </w:tr>
      <w:tr w:rsidR="004C6812" w:rsidRPr="00BD53A5" w14:paraId="3054D552" w14:textId="77777777" w:rsidTr="004C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tcBorders>
              <w:top w:val="single" w:sz="4" w:space="0" w:color="FAB5D4" w:themeColor="accent3"/>
              <w:bottom w:val="single" w:sz="4" w:space="0" w:color="FAB5D4" w:themeColor="accent3"/>
              <w:right w:val="single" w:sz="4" w:space="0" w:color="FAB5D4" w:themeColor="accent3"/>
            </w:tcBorders>
          </w:tcPr>
          <w:p w14:paraId="70D6C467" w14:textId="77777777" w:rsidR="004C6812" w:rsidRPr="00BD53A5" w:rsidRDefault="004C6812" w:rsidP="003452D9">
            <w:pPr>
              <w:rPr>
                <w:i/>
                <w:iCs/>
                <w:lang w:val="it-IT"/>
              </w:rPr>
            </w:pPr>
          </w:p>
          <w:p w14:paraId="7A39A80A" w14:textId="77777777" w:rsidR="004C6812" w:rsidRPr="00BD53A5" w:rsidRDefault="004C6812" w:rsidP="003452D9">
            <w:pPr>
              <w:rPr>
                <w:b w:val="0"/>
                <w:bCs w:val="0"/>
                <w:i/>
                <w:iCs/>
                <w:lang w:val="it-IT"/>
              </w:rPr>
            </w:pPr>
          </w:p>
        </w:tc>
        <w:tc>
          <w:tcPr>
            <w:tcW w:w="3209" w:type="dxa"/>
            <w:tcBorders>
              <w:top w:val="single" w:sz="4" w:space="0" w:color="FAB5D4" w:themeColor="accent3"/>
              <w:left w:val="single" w:sz="4" w:space="0" w:color="FAB5D4" w:themeColor="accent3"/>
              <w:bottom w:val="single" w:sz="4" w:space="0" w:color="FAB5D4" w:themeColor="accent3"/>
              <w:right w:val="single" w:sz="4" w:space="0" w:color="FAB5D4" w:themeColor="accent3"/>
            </w:tcBorders>
          </w:tcPr>
          <w:p w14:paraId="10F074F5" w14:textId="77777777" w:rsidR="004C6812" w:rsidRPr="00BD53A5" w:rsidRDefault="004C6812" w:rsidP="0034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it-IT"/>
              </w:rPr>
            </w:pPr>
          </w:p>
        </w:tc>
        <w:tc>
          <w:tcPr>
            <w:tcW w:w="3358" w:type="dxa"/>
            <w:tcBorders>
              <w:top w:val="single" w:sz="4" w:space="0" w:color="FAB5D4" w:themeColor="accent3"/>
              <w:left w:val="single" w:sz="4" w:space="0" w:color="FAB5D4" w:themeColor="accent3"/>
              <w:bottom w:val="single" w:sz="4" w:space="0" w:color="FAB5D4" w:themeColor="accent3"/>
            </w:tcBorders>
          </w:tcPr>
          <w:p w14:paraId="73C38F14" w14:textId="77777777" w:rsidR="004C6812" w:rsidRPr="00BD53A5" w:rsidRDefault="004C6812" w:rsidP="0034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it-IT"/>
              </w:rPr>
            </w:pPr>
          </w:p>
        </w:tc>
      </w:tr>
    </w:tbl>
    <w:p w14:paraId="2CC3EF64" w14:textId="7E480025" w:rsidR="004C6812" w:rsidRPr="00BD53A5" w:rsidRDefault="004C6812" w:rsidP="004C6812">
      <w:pPr>
        <w:rPr>
          <w:lang w:val="it-IT"/>
        </w:rPr>
      </w:pPr>
      <w:r w:rsidRPr="00BD53A5">
        <w:rPr>
          <w:lang w:val="it-IT"/>
        </w:rPr>
        <w:t>*Attivamente significa che capisci la lingua e la sai parlare. Passivamente significa che capisci la lingua ma non riesci a parlarla molto bene.</w:t>
      </w:r>
    </w:p>
    <w:p w14:paraId="2E185D5E" w14:textId="73C39EF9" w:rsidR="004C6812" w:rsidRPr="00BD53A5" w:rsidRDefault="004C6812" w:rsidP="004C6812">
      <w:pPr>
        <w:pStyle w:val="berschrift1"/>
        <w:rPr>
          <w:lang w:val="it-IT"/>
        </w:rPr>
      </w:pPr>
      <w:r w:rsidRPr="00BD53A5">
        <w:rPr>
          <w:lang w:val="it-IT"/>
        </w:rPr>
        <w:t>Engagement</w:t>
      </w:r>
    </w:p>
    <w:tbl>
      <w:tblPr>
        <w:tblStyle w:val="Listentabelle3Akzent1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4C6812" w:rsidRPr="00BD53A5" w14:paraId="026DE889" w14:textId="77777777" w:rsidTr="004C6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2"/>
          </w:tcPr>
          <w:p w14:paraId="77C2ACD9" w14:textId="1CB730FC" w:rsidR="004C6812" w:rsidRPr="00BD53A5" w:rsidRDefault="004C6812" w:rsidP="003452D9">
            <w:pPr>
              <w:pStyle w:val="berschrift2"/>
              <w:rPr>
                <w:lang w:val="it-IT"/>
              </w:rPr>
            </w:pPr>
            <w:r w:rsidRPr="00BD53A5">
              <w:rPr>
                <w:lang w:val="it-IT"/>
              </w:rPr>
              <w:t xml:space="preserve">Da quanto tempo sei attivo nel </w:t>
            </w:r>
            <w:r w:rsidR="0013390D" w:rsidRPr="00BD53A5">
              <w:rPr>
                <w:lang w:val="it-IT"/>
              </w:rPr>
              <w:t xml:space="preserve">tuo </w:t>
            </w:r>
            <w:r w:rsidRPr="00BD53A5">
              <w:rPr>
                <w:lang w:val="it-IT"/>
              </w:rPr>
              <w:t>Parlamento dei giovani?</w:t>
            </w:r>
          </w:p>
        </w:tc>
      </w:tr>
      <w:tr w:rsidR="004C6812" w:rsidRPr="00BD53A5" w14:paraId="3C182DDE" w14:textId="77777777" w:rsidTr="004C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4D7E923B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it-IT"/>
              </w:rPr>
            </w:pPr>
          </w:p>
          <w:p w14:paraId="0BBCBFB3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it-IT"/>
              </w:rPr>
            </w:pPr>
          </w:p>
          <w:p w14:paraId="6312ED79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it-IT"/>
              </w:rPr>
            </w:pPr>
          </w:p>
          <w:p w14:paraId="682D24AE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i/>
                <w:iCs/>
                <w:lang w:val="it-IT"/>
              </w:rPr>
            </w:pPr>
          </w:p>
        </w:tc>
        <w:tc>
          <w:tcPr>
            <w:tcW w:w="4962" w:type="dxa"/>
          </w:tcPr>
          <w:p w14:paraId="26E50C5E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14:paraId="06A46E93" w14:textId="77777777" w:rsidR="004C6812" w:rsidRPr="00BD53A5" w:rsidRDefault="004C6812" w:rsidP="004C6812">
      <w:pPr>
        <w:pStyle w:val="Aufzhlung1"/>
        <w:numPr>
          <w:ilvl w:val="0"/>
          <w:numId w:val="0"/>
        </w:numPr>
        <w:rPr>
          <w:lang w:val="it-IT"/>
        </w:rPr>
      </w:pPr>
      <w:r w:rsidRPr="00BD53A5">
        <w:rPr>
          <w:lang w:val="it-IT"/>
        </w:rPr>
        <w:t xml:space="preserve"> </w:t>
      </w:r>
    </w:p>
    <w:tbl>
      <w:tblPr>
        <w:tblStyle w:val="Listentabelle3Akzent1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4C6812" w:rsidRPr="00BD53A5" w14:paraId="4DB56E07" w14:textId="77777777" w:rsidTr="004C6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2"/>
          </w:tcPr>
          <w:p w14:paraId="6D32B778" w14:textId="0E54125F" w:rsidR="004C6812" w:rsidRPr="00BD53A5" w:rsidRDefault="004C6812" w:rsidP="003452D9">
            <w:pPr>
              <w:pStyle w:val="berschrift2"/>
              <w:rPr>
                <w:lang w:val="it-IT"/>
              </w:rPr>
            </w:pPr>
            <w:r w:rsidRPr="00BD53A5">
              <w:rPr>
                <w:lang w:val="it-IT"/>
              </w:rPr>
              <w:t xml:space="preserve">Che ruolo hai o hai avuto nel </w:t>
            </w:r>
            <w:r w:rsidR="0013390D" w:rsidRPr="00BD53A5">
              <w:rPr>
                <w:lang w:val="it-IT"/>
              </w:rPr>
              <w:t xml:space="preserve">tuo </w:t>
            </w:r>
            <w:r w:rsidRPr="00BD53A5">
              <w:rPr>
                <w:lang w:val="it-IT"/>
              </w:rPr>
              <w:t>Parlamento dei giovani?</w:t>
            </w:r>
          </w:p>
        </w:tc>
      </w:tr>
      <w:tr w:rsidR="004C6812" w:rsidRPr="00BD53A5" w14:paraId="4C43581D" w14:textId="77777777" w:rsidTr="004C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444AF110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it-IT"/>
              </w:rPr>
            </w:pPr>
          </w:p>
          <w:p w14:paraId="0A0EC995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it-IT"/>
              </w:rPr>
            </w:pPr>
          </w:p>
          <w:p w14:paraId="745819A4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it-IT"/>
              </w:rPr>
            </w:pPr>
          </w:p>
          <w:p w14:paraId="72DC917A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it-IT"/>
              </w:rPr>
            </w:pPr>
          </w:p>
          <w:p w14:paraId="12C5DA8D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it-IT"/>
              </w:rPr>
            </w:pPr>
          </w:p>
          <w:p w14:paraId="4B5E15FC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i/>
                <w:iCs/>
                <w:lang w:val="it-IT"/>
              </w:rPr>
            </w:pPr>
          </w:p>
        </w:tc>
        <w:tc>
          <w:tcPr>
            <w:tcW w:w="4962" w:type="dxa"/>
          </w:tcPr>
          <w:p w14:paraId="737E3850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14:paraId="4E981E89" w14:textId="77777777" w:rsidR="004C6812" w:rsidRPr="00BD53A5" w:rsidRDefault="004C6812" w:rsidP="004C6812">
      <w:pPr>
        <w:pStyle w:val="Aufzhlung1"/>
        <w:numPr>
          <w:ilvl w:val="0"/>
          <w:numId w:val="0"/>
        </w:numPr>
        <w:rPr>
          <w:lang w:val="it-IT"/>
        </w:rPr>
      </w:pPr>
    </w:p>
    <w:tbl>
      <w:tblPr>
        <w:tblStyle w:val="Listentabelle3Akzent1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4C6812" w:rsidRPr="00BD53A5" w14:paraId="50C15786" w14:textId="77777777" w:rsidTr="004C6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2"/>
          </w:tcPr>
          <w:p w14:paraId="3CD84AFB" w14:textId="5FB68E8D" w:rsidR="004C6812" w:rsidRPr="00BD53A5" w:rsidRDefault="004C6812" w:rsidP="003452D9">
            <w:pPr>
              <w:pStyle w:val="berschrift2"/>
              <w:rPr>
                <w:lang w:val="it-IT"/>
              </w:rPr>
            </w:pPr>
            <w:r w:rsidRPr="00BD53A5">
              <w:rPr>
                <w:lang w:val="it-IT"/>
              </w:rPr>
              <w:lastRenderedPageBreak/>
              <w:t>Quali esperienze importanti hai potuto fare nel tuo parlamento dei giovani?</w:t>
            </w:r>
          </w:p>
        </w:tc>
      </w:tr>
      <w:tr w:rsidR="004C6812" w:rsidRPr="00BD53A5" w14:paraId="2097BD1D" w14:textId="77777777" w:rsidTr="004C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4478F71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it-IT"/>
              </w:rPr>
            </w:pPr>
          </w:p>
          <w:p w14:paraId="68569AC5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it-IT"/>
              </w:rPr>
            </w:pPr>
          </w:p>
          <w:p w14:paraId="5D7C64A9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it-IT"/>
              </w:rPr>
            </w:pPr>
          </w:p>
          <w:p w14:paraId="082E9338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it-IT"/>
              </w:rPr>
            </w:pPr>
          </w:p>
          <w:p w14:paraId="7DD28D6D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it-IT"/>
              </w:rPr>
            </w:pPr>
          </w:p>
          <w:p w14:paraId="118896BF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i/>
                <w:iCs/>
                <w:lang w:val="it-IT"/>
              </w:rPr>
            </w:pPr>
          </w:p>
        </w:tc>
        <w:tc>
          <w:tcPr>
            <w:tcW w:w="4962" w:type="dxa"/>
          </w:tcPr>
          <w:p w14:paraId="400BD283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14:paraId="783ECCFC" w14:textId="77777777" w:rsidR="004C6812" w:rsidRPr="00BD53A5" w:rsidRDefault="004C6812" w:rsidP="004C6812">
      <w:pPr>
        <w:rPr>
          <w:lang w:val="it-IT"/>
        </w:rPr>
      </w:pPr>
    </w:p>
    <w:tbl>
      <w:tblPr>
        <w:tblStyle w:val="Listentabelle3Akzent1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4C6812" w:rsidRPr="00BD53A5" w14:paraId="7EF54063" w14:textId="77777777" w:rsidTr="004C6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2"/>
          </w:tcPr>
          <w:p w14:paraId="1C4ADC61" w14:textId="4A51793D" w:rsidR="004C6812" w:rsidRPr="00BD53A5" w:rsidRDefault="004C6812" w:rsidP="003452D9">
            <w:pPr>
              <w:pStyle w:val="berschrift2"/>
              <w:rPr>
                <w:lang w:val="it-IT"/>
              </w:rPr>
            </w:pPr>
            <w:r w:rsidRPr="00BD53A5">
              <w:rPr>
                <w:lang w:val="it-IT"/>
              </w:rPr>
              <w:t>Sei coinvolto in altre associazioni o organizzazioni?</w:t>
            </w:r>
          </w:p>
        </w:tc>
      </w:tr>
      <w:tr w:rsidR="004C6812" w:rsidRPr="00BD53A5" w14:paraId="7A0ACFCE" w14:textId="77777777" w:rsidTr="004C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1B41D4A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it-IT"/>
              </w:rPr>
            </w:pPr>
          </w:p>
          <w:p w14:paraId="15D45529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it-IT"/>
              </w:rPr>
            </w:pPr>
          </w:p>
          <w:p w14:paraId="0DD3BEFE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it-IT"/>
              </w:rPr>
            </w:pPr>
          </w:p>
          <w:p w14:paraId="0F52D97D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it-IT"/>
              </w:rPr>
            </w:pPr>
          </w:p>
          <w:p w14:paraId="786E4143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it-IT"/>
              </w:rPr>
            </w:pPr>
          </w:p>
          <w:p w14:paraId="38CA91AA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i/>
                <w:iCs/>
                <w:lang w:val="it-IT"/>
              </w:rPr>
            </w:pPr>
          </w:p>
        </w:tc>
        <w:tc>
          <w:tcPr>
            <w:tcW w:w="4962" w:type="dxa"/>
          </w:tcPr>
          <w:p w14:paraId="4E42F701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14:paraId="0BD30800" w14:textId="0FB23974" w:rsidR="004C6812" w:rsidRPr="00BD53A5" w:rsidRDefault="004C6812" w:rsidP="004C6812">
      <w:pPr>
        <w:pStyle w:val="berschrift1"/>
        <w:rPr>
          <w:lang w:val="it-IT"/>
        </w:rPr>
      </w:pPr>
      <w:r w:rsidRPr="00BD53A5">
        <w:rPr>
          <w:lang w:val="it-IT"/>
        </w:rPr>
        <w:t>FSPG</w:t>
      </w:r>
    </w:p>
    <w:tbl>
      <w:tblPr>
        <w:tblStyle w:val="Listentabelle3Akzent2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4C6812" w:rsidRPr="00BD53A5" w14:paraId="617C8B3F" w14:textId="77777777" w:rsidTr="004C6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2"/>
          </w:tcPr>
          <w:p w14:paraId="39E6ACB6" w14:textId="45AFF1EE" w:rsidR="004C6812" w:rsidRPr="00BD53A5" w:rsidRDefault="004C6812" w:rsidP="003452D9">
            <w:pPr>
              <w:pStyle w:val="berschrift2"/>
              <w:rPr>
                <w:lang w:val="it-IT"/>
              </w:rPr>
            </w:pPr>
            <w:r w:rsidRPr="00BD53A5">
              <w:rPr>
                <w:lang w:val="it-IT"/>
              </w:rPr>
              <w:t xml:space="preserve">Perché vuoi far parte del </w:t>
            </w:r>
            <w:r w:rsidR="00697620" w:rsidRPr="00BD53A5">
              <w:rPr>
                <w:lang w:val="it-IT"/>
              </w:rPr>
              <w:t>c</w:t>
            </w:r>
            <w:r w:rsidRPr="00BD53A5">
              <w:rPr>
                <w:lang w:val="it-IT"/>
              </w:rPr>
              <w:t>omitato?</w:t>
            </w:r>
          </w:p>
        </w:tc>
      </w:tr>
      <w:tr w:rsidR="004C6812" w:rsidRPr="00BD53A5" w14:paraId="7E22AADE" w14:textId="77777777" w:rsidTr="004C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01F6D485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it-IT"/>
              </w:rPr>
            </w:pPr>
          </w:p>
          <w:p w14:paraId="7543A39E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it-IT"/>
              </w:rPr>
            </w:pPr>
          </w:p>
          <w:p w14:paraId="3EE8D22C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it-IT"/>
              </w:rPr>
            </w:pPr>
          </w:p>
          <w:p w14:paraId="04D3B070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it-IT"/>
              </w:rPr>
            </w:pPr>
          </w:p>
          <w:p w14:paraId="482472FB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it-IT"/>
              </w:rPr>
            </w:pPr>
          </w:p>
          <w:p w14:paraId="395BED29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i/>
                <w:iCs/>
                <w:lang w:val="it-IT"/>
              </w:rPr>
            </w:pPr>
          </w:p>
        </w:tc>
        <w:tc>
          <w:tcPr>
            <w:tcW w:w="4962" w:type="dxa"/>
          </w:tcPr>
          <w:p w14:paraId="16A61FE7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14:paraId="13021192" w14:textId="77777777" w:rsidR="004C6812" w:rsidRPr="00BD53A5" w:rsidRDefault="004C6812" w:rsidP="004C6812">
      <w:pPr>
        <w:pStyle w:val="Aufzhlung1"/>
        <w:numPr>
          <w:ilvl w:val="0"/>
          <w:numId w:val="0"/>
        </w:numPr>
        <w:rPr>
          <w:lang w:val="it-IT"/>
        </w:rPr>
      </w:pPr>
    </w:p>
    <w:tbl>
      <w:tblPr>
        <w:tblStyle w:val="Listentabelle3Akzent2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4C6812" w:rsidRPr="00BD53A5" w14:paraId="397BC625" w14:textId="77777777" w:rsidTr="004C6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2"/>
          </w:tcPr>
          <w:p w14:paraId="5168B886" w14:textId="5808DAE1" w:rsidR="004C6812" w:rsidRPr="00BD53A5" w:rsidRDefault="004C6812" w:rsidP="003452D9">
            <w:pPr>
              <w:pStyle w:val="berschrift2"/>
              <w:rPr>
                <w:lang w:val="it-IT"/>
              </w:rPr>
            </w:pPr>
            <w:r w:rsidRPr="00BD53A5">
              <w:rPr>
                <w:lang w:val="it-IT"/>
              </w:rPr>
              <w:t>Qual è la tua visione per la FSPG riassunta in poche parole?</w:t>
            </w:r>
          </w:p>
        </w:tc>
      </w:tr>
      <w:tr w:rsidR="004C6812" w:rsidRPr="00BD53A5" w14:paraId="3067F97D" w14:textId="77777777" w:rsidTr="004C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5C6D4EA2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it-IT"/>
              </w:rPr>
            </w:pPr>
          </w:p>
          <w:p w14:paraId="686E8AD8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it-IT"/>
              </w:rPr>
            </w:pPr>
          </w:p>
          <w:p w14:paraId="73D1732E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it-IT"/>
              </w:rPr>
            </w:pPr>
          </w:p>
          <w:p w14:paraId="453CAF6F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it-IT"/>
              </w:rPr>
            </w:pPr>
          </w:p>
          <w:p w14:paraId="44231BC0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it-IT"/>
              </w:rPr>
            </w:pPr>
          </w:p>
          <w:p w14:paraId="11EC7A35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rPr>
                <w:i/>
                <w:iCs/>
                <w:lang w:val="it-IT"/>
              </w:rPr>
            </w:pPr>
          </w:p>
        </w:tc>
        <w:tc>
          <w:tcPr>
            <w:tcW w:w="4962" w:type="dxa"/>
          </w:tcPr>
          <w:p w14:paraId="3818F47C" w14:textId="77777777" w:rsidR="004C6812" w:rsidRPr="00BD53A5" w:rsidRDefault="004C6812" w:rsidP="003452D9">
            <w:pPr>
              <w:pStyle w:val="Aufzhlung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14:paraId="1FDAEBFB" w14:textId="77777777" w:rsidR="004C6812" w:rsidRPr="00BD53A5" w:rsidRDefault="004C6812" w:rsidP="004C6812">
      <w:pPr>
        <w:rPr>
          <w:lang w:val="it-IT"/>
        </w:rPr>
      </w:pPr>
    </w:p>
    <w:p w14:paraId="0C93FCFA" w14:textId="1219004E" w:rsidR="005C2563" w:rsidRPr="00BD53A5" w:rsidRDefault="005C2563" w:rsidP="004C6812">
      <w:pPr>
        <w:rPr>
          <w:lang w:val="it-IT"/>
        </w:rPr>
      </w:pPr>
    </w:p>
    <w:sectPr w:rsidR="005C2563" w:rsidRPr="00BD53A5" w:rsidSect="002E2E21">
      <w:headerReference w:type="default" r:id="rId11"/>
      <w:footerReference w:type="default" r:id="rId12"/>
      <w:type w:val="continuous"/>
      <w:pgSz w:w="11906" w:h="16838"/>
      <w:pgMar w:top="2237" w:right="1134" w:bottom="1134" w:left="1134" w:header="482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F73F" w14:textId="77777777" w:rsidR="002E2E21" w:rsidRDefault="002E2E21" w:rsidP="00F91D37">
      <w:pPr>
        <w:spacing w:line="240" w:lineRule="auto"/>
      </w:pPr>
      <w:r>
        <w:separator/>
      </w:r>
    </w:p>
  </w:endnote>
  <w:endnote w:type="continuationSeparator" w:id="0">
    <w:p w14:paraId="3FFCCB05" w14:textId="77777777" w:rsidR="002E2E21" w:rsidRDefault="002E2E21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rla">
    <w:panose1 w:val="00000000000000000000"/>
    <w:charset w:val="4D"/>
    <w:family w:val="auto"/>
    <w:pitch w:val="variable"/>
    <w:sig w:usb0="A00000EF" w:usb1="4000205B" w:usb2="00000000" w:usb3="00000000" w:csb0="00000093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Karla Light">
    <w:panose1 w:val="00000000000000000000"/>
    <w:charset w:val="4D"/>
    <w:family w:val="auto"/>
    <w:pitch w:val="variable"/>
    <w:sig w:usb0="A00000E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la Medium">
    <w:panose1 w:val="00000000000000000000"/>
    <w:charset w:val="4D"/>
    <w:family w:val="auto"/>
    <w:pitch w:val="variable"/>
    <w:sig w:usb0="A00000E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3BAF" w14:textId="41DB55BD" w:rsidR="00476C0B" w:rsidRDefault="00476C0B" w:rsidP="008B3D61">
    <w:pPr>
      <w:pStyle w:val="FusszeilemitAbsatzlinie"/>
    </w:pPr>
    <w:r>
      <w:tab/>
    </w:r>
    <w:r w:rsidR="00BD53A5">
      <w:t>Pagina</w:t>
    </w:r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7</w:t>
    </w:r>
    <w:r>
      <w:fldChar w:fldCharType="end"/>
    </w:r>
    <w:r>
      <w:t xml:space="preserve"> </w:t>
    </w:r>
    <w:r w:rsidR="00BD53A5">
      <w:t>da</w:t>
    </w:r>
    <w:r>
      <w:t xml:space="preserve"> </w:t>
    </w:r>
    <w:fldSimple w:instr=" NUMPAGES  \* Arabic  \* MERGEFORMAT ">
      <w:r>
        <w:rPr>
          <w:noProof/>
        </w:rPr>
        <w:t>20</w:t>
      </w:r>
    </w:fldSimple>
  </w:p>
  <w:p w14:paraId="780D9EE2" w14:textId="0B79B6B4" w:rsidR="00476C0B" w:rsidRPr="008B3D61" w:rsidRDefault="00476C0B" w:rsidP="008B3D61">
    <w:pPr>
      <w:pStyle w:val="Fuzeile"/>
    </w:pPr>
    <w:proofErr w:type="gramStart"/>
    <w:r w:rsidRPr="00243038">
      <w:t>DSJ  FSPJ</w:t>
    </w:r>
    <w:proofErr w:type="gramEnd"/>
    <w:r w:rsidRPr="00243038">
      <w:t xml:space="preserve">  FSPG  |  Seilerstrasse 9, 3011 Bern</w:t>
    </w:r>
    <w:r w:rsidR="00BD53A5">
      <w:t>a</w:t>
    </w:r>
    <w:r w:rsidRPr="00243038">
      <w:t xml:space="preserve">  |  +41 31 384 08 08  |  info@</w:t>
    </w:r>
    <w:r w:rsidR="00CD6AD5">
      <w:t>fspj</w:t>
    </w:r>
    <w:r w:rsidRPr="00243038">
      <w:t xml:space="preserve">.ch  </w:t>
    </w:r>
    <w:r>
      <w:tab/>
    </w:r>
    <w:r w:rsidR="00ED2CE5">
      <w:t>fsp</w:t>
    </w:r>
    <w:r w:rsidR="00BD53A5">
      <w:t>g</w:t>
    </w:r>
    <w:r w:rsidRPr="008B3D61">
      <w:t>.ch  |  easyvote.ch  |  engage.ch</w:t>
    </w:r>
  </w:p>
  <w:p w14:paraId="3D953D09" w14:textId="77777777" w:rsidR="005E4D1E" w:rsidRPr="00EE11D8" w:rsidRDefault="005E4D1E" w:rsidP="008B3D61">
    <w:pPr>
      <w:pStyle w:val="Fuzeile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FF813" w14:textId="77777777" w:rsidR="002E2E21" w:rsidRDefault="002E2E21" w:rsidP="00F91D37">
      <w:pPr>
        <w:spacing w:line="240" w:lineRule="auto"/>
      </w:pPr>
      <w:r>
        <w:separator/>
      </w:r>
    </w:p>
  </w:footnote>
  <w:footnote w:type="continuationSeparator" w:id="0">
    <w:p w14:paraId="0D474A4C" w14:textId="77777777" w:rsidR="002E2E21" w:rsidRDefault="002E2E21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15F0" w14:textId="77777777" w:rsidR="005C6148" w:rsidRPr="00D00E26" w:rsidRDefault="000D56B8" w:rsidP="00D00E26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3860F13D" wp14:editId="4A36FA3C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037600" cy="792000"/>
              <wp:effectExtent l="0" t="0" r="0" b="0"/>
              <wp:wrapNone/>
              <wp:docPr id="205035835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792000"/>
                        <a:chOff x="0" y="0"/>
                        <a:chExt cx="2036851" cy="791134"/>
                      </a:xfrm>
                    </wpg:grpSpPr>
                    <wps:wsp>
                      <wps:cNvPr id="1669235693" name="Textfeld 2"/>
                      <wps:cNvSpPr txBox="1"/>
                      <wps:spPr>
                        <a:xfrm>
                          <a:off x="0" y="223114"/>
                          <a:ext cx="932400" cy="16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EB472" w14:textId="02FD25B8" w:rsidR="000D56B8" w:rsidRPr="00CD6AD5" w:rsidRDefault="00BD53A5" w:rsidP="00BF6B04">
                            <w:pPr>
                              <w:pStyle w:val="Text6Pt"/>
                              <w:rPr>
                                <w:sz w:val="10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0"/>
                                <w:szCs w:val="18"/>
                              </w:rPr>
                              <w:t>con</w:t>
                            </w:r>
                            <w:proofErr w:type="spellEnd"/>
                            <w:r>
                              <w:rPr>
                                <w:sz w:val="10"/>
                                <w:szCs w:val="18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sz w:val="10"/>
                                <w:szCs w:val="18"/>
                              </w:rPr>
                              <w:t>offerte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10255686" name="Grafik 3" descr="Ein Bild, das Grafiken, Clipart, Grafikdesign, Cartoon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13309"/>
                          <a:ext cx="723265" cy="377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63453925" name="Grafik 4" descr="Ein Bild, das Text, Schrift, Logo, Symbol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36346" y="427939"/>
                          <a:ext cx="384810" cy="3022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48016866" name="Rechteck 5"/>
                      <wps:cNvSpPr/>
                      <wps:spPr>
                        <a:xfrm>
                          <a:off x="1781251" y="0"/>
                          <a:ext cx="255600" cy="24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60F13D" id="Gruppieren 6" o:spid="_x0000_s1027" style="position:absolute;margin-left:109.25pt;margin-top:0;width:160.45pt;height:62.35pt;z-index:251659264;mso-position-horizontal:right;mso-position-horizontal-relative:page;mso-position-vertical:top;mso-position-vertical-relative:page;mso-width-relative:margin;mso-height-relative:margin" coordsize="20368,791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top:2231;width:9324;height:16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" filled="f" stroked="f" strokeweight=".5pt">
                <v:textbox inset="0,0,0,0">
                  <w:txbxContent>
                    <w:p w14:paraId="217EB472" w14:textId="02FD25B8" w:rsidR="000D56B8" w:rsidRPr="00CD6AD5" w:rsidRDefault="00BD53A5" w:rsidP="00BF6B04">
                      <w:pPr>
                        <w:pStyle w:val="Text6Pt"/>
                        <w:rPr>
                          <w:sz w:val="10"/>
                          <w:szCs w:val="18"/>
                        </w:rPr>
                      </w:pPr>
                      <w:proofErr w:type="spellStart"/>
                      <w:r>
                        <w:rPr>
                          <w:sz w:val="10"/>
                          <w:szCs w:val="18"/>
                        </w:rPr>
                        <w:t>con</w:t>
                      </w:r>
                      <w:proofErr w:type="spellEnd"/>
                      <w:r>
                        <w:rPr>
                          <w:sz w:val="10"/>
                          <w:szCs w:val="18"/>
                        </w:rPr>
                        <w:t xml:space="preserve"> le </w:t>
                      </w:r>
                      <w:proofErr w:type="spellStart"/>
                      <w:r>
                        <w:rPr>
                          <w:sz w:val="10"/>
                          <w:szCs w:val="18"/>
                        </w:rPr>
                        <w:t>offerte</w:t>
                      </w:r>
                      <w:proofErr w:type="spellEnd"/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9" type="#_x0000_t75" alt="Ein Bild, das Grafiken, Clipart, Grafikdesign, Cartoon enthält.&#10;&#10;Automatisch generierte Beschreibung" style="position:absolute;top:4133;width:7232;height:37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">
                <v:imagedata r:id="rId3" o:title="Ein Bild, das Grafiken, Clipart, Grafikdesign, Cartoon enthält"/>
              </v:shape>
              <v:shape id="Grafik 4" o:spid="_x0000_s1030" type="#_x0000_t75" alt="Ein Bild, das Text, Schrift, Logo, Symbol enthält.&#10;&#10;Automatisch generierte Beschreibung" style="position:absolute;left:9363;top:4279;width:3848;height:30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">
                <v:imagedata r:id="rId4" o:title="Ein Bild, das Text, Schrift, Logo, Symbol enthält"/>
              </v:shape>
              <v:rect id="Rechteck 5" o:spid="_x0000_s1031" style="position:absolute;left:17812;width:2556;height:24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" filled="f" stroked="f" strokeweight="2pt"/>
              <w10:wrap anchorx="page" anchory="page"/>
              <w10:anchorlock/>
            </v:group>
          </w:pict>
        </mc:Fallback>
      </mc:AlternateContent>
    </w:r>
    <w:r>
      <w:rPr>
        <w:noProof/>
      </w:rPr>
      <w:drawing>
        <wp:inline distT="0" distB="0" distL="0" distR="0" wp14:anchorId="583BCE07" wp14:editId="095BCAC6">
          <wp:extent cx="1235413" cy="423808"/>
          <wp:effectExtent l="0" t="0" r="3175" b="0"/>
          <wp:docPr id="122061128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0611284" name="Grafik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413" cy="423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31.65pt;height:50.65pt" o:bullet="t">
        <v:imagedata r:id="rId1" o:title="Pfeil grün"/>
      </v:shape>
    </w:pict>
  </w:numPicBullet>
  <w:abstractNum w:abstractNumId="0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444B55"/>
    <w:multiLevelType w:val="multilevel"/>
    <w:tmpl w:val="A8B6FB92"/>
    <w:lvl w:ilvl="0">
      <w:start w:val="1"/>
      <w:numFmt w:val="bullet"/>
      <w:pStyle w:val="Listenabsatz"/>
      <w:lvlText w:val="✔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B76F8"/>
    <w:multiLevelType w:val="multilevel"/>
    <w:tmpl w:val="652846E8"/>
    <w:numStyleLink w:val="NummerierteberschriftenListe"/>
  </w:abstractNum>
  <w:abstractNum w:abstractNumId="3" w15:restartNumberingAfterBreak="0">
    <w:nsid w:val="157840CE"/>
    <w:multiLevelType w:val="hybridMultilevel"/>
    <w:tmpl w:val="DC92455C"/>
    <w:lvl w:ilvl="0" w:tplc="4118ADB4">
      <w:start w:val="1"/>
      <w:numFmt w:val="bullet"/>
      <w:pStyle w:val="Stellanzeige"/>
      <w:lvlText w:val=""/>
      <w:lvlPicBulletId w:val="0"/>
      <w:lvlJc w:val="left"/>
      <w:pPr>
        <w:ind w:left="786" w:hanging="360"/>
      </w:pPr>
      <w:rPr>
        <w:rFonts w:ascii="Symbol" w:hAnsi="Symbol" w:hint="default"/>
        <w:b/>
        <w:i w:val="0"/>
        <w:color w:val="auto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D6215"/>
    <w:multiLevelType w:val="multilevel"/>
    <w:tmpl w:val="842AE2F4"/>
    <w:styleLink w:val="AufzhlungenListe"/>
    <w:lvl w:ilvl="0">
      <w:start w:val="1"/>
      <w:numFmt w:val="bullet"/>
      <w:pStyle w:val="Aufzhlung1"/>
      <w:lvlText w:val="&gt;"/>
      <w:lvlJc w:val="left"/>
      <w:pPr>
        <w:ind w:left="284" w:hanging="284"/>
      </w:pPr>
      <w:rPr>
        <w:rFonts w:ascii="Karla" w:hAnsi="Karla" w:hint="default"/>
        <w:b/>
        <w:i w:val="0"/>
        <w:color w:val="0D4E73" w:themeColor="accent6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Karla" w:hAnsi="Karla" w:hint="default"/>
        <w:b/>
        <w:i w:val="0"/>
        <w:color w:val="0D4E73" w:themeColor="accent6"/>
      </w:rPr>
    </w:lvl>
    <w:lvl w:ilvl="2">
      <w:start w:val="1"/>
      <w:numFmt w:val="bullet"/>
      <w:pStyle w:val="Aufzhlung3"/>
      <w:lvlText w:val="&gt;"/>
      <w:lvlJc w:val="left"/>
      <w:pPr>
        <w:ind w:left="567" w:hanging="283"/>
      </w:pPr>
      <w:rPr>
        <w:rFonts w:ascii="Karla" w:hAnsi="Karla" w:hint="default"/>
        <w:b/>
        <w:i w:val="0"/>
        <w:color w:val="0D4E73" w:themeColor="accent6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567"/>
        </w:tabs>
        <w:ind w:left="851" w:hanging="284"/>
      </w:pPr>
      <w:rPr>
        <w:rFonts w:ascii="Karla" w:hAnsi="Karla" w:hint="default"/>
        <w:b/>
        <w:i w:val="0"/>
        <w:color w:val="0D4E73" w:themeColor="accent6"/>
      </w:rPr>
    </w:lvl>
    <w:lvl w:ilvl="4">
      <w:start w:val="1"/>
      <w:numFmt w:val="bullet"/>
      <w:pStyle w:val="Aufzhlung1Tabelleweiss"/>
      <w:lvlText w:val="&gt;"/>
      <w:lvlJc w:val="left"/>
      <w:pPr>
        <w:ind w:left="284" w:hanging="284"/>
      </w:pPr>
      <w:rPr>
        <w:rFonts w:ascii="Karla" w:hAnsi="Karla" w:hint="default"/>
        <w:b/>
        <w:i w:val="0"/>
        <w:color w:val="FFFFFF" w:themeColor="background1"/>
      </w:rPr>
    </w:lvl>
    <w:lvl w:ilvl="5">
      <w:start w:val="1"/>
      <w:numFmt w:val="bullet"/>
      <w:lvlText w:val="̶"/>
      <w:lvlJc w:val="left"/>
      <w:pPr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̶"/>
      <w:lvlJc w:val="left"/>
      <w:pPr>
        <w:ind w:left="1985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̶"/>
      <w:lvlJc w:val="left"/>
      <w:pPr>
        <w:ind w:left="2268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̶"/>
      <w:lvlJc w:val="left"/>
      <w:pPr>
        <w:ind w:left="2552" w:hanging="284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3022BC8"/>
    <w:multiLevelType w:val="multilevel"/>
    <w:tmpl w:val="652846E8"/>
    <w:styleLink w:val="NummerierteberschriftenListe"/>
    <w:lvl w:ilvl="0">
      <w:start w:val="1"/>
      <w:numFmt w:val="decimal"/>
      <w:pStyle w:val="berschrift1nummeriert"/>
      <w:lvlText w:val="%1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pStyle w:val="Nummerierungs-Aussteiger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709" w:hanging="425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ind w:left="1276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C702D34"/>
    <w:multiLevelType w:val="multilevel"/>
    <w:tmpl w:val="842AE2F4"/>
    <w:numStyleLink w:val="AufzhlungenListe"/>
  </w:abstractNum>
  <w:num w:numId="1" w16cid:durableId="956832184">
    <w:abstractNumId w:val="8"/>
  </w:num>
  <w:num w:numId="2" w16cid:durableId="1254821494">
    <w:abstractNumId w:val="5"/>
  </w:num>
  <w:num w:numId="3" w16cid:durableId="171723735">
    <w:abstractNumId w:val="4"/>
  </w:num>
  <w:num w:numId="4" w16cid:durableId="1073507391">
    <w:abstractNumId w:val="7"/>
  </w:num>
  <w:num w:numId="5" w16cid:durableId="1074162686">
    <w:abstractNumId w:val="6"/>
  </w:num>
  <w:num w:numId="6" w16cid:durableId="1038356840">
    <w:abstractNumId w:val="1"/>
  </w:num>
  <w:num w:numId="7" w16cid:durableId="1881546764">
    <w:abstractNumId w:val="3"/>
  </w:num>
  <w:num w:numId="8" w16cid:durableId="330305055">
    <w:abstractNumId w:val="9"/>
  </w:num>
  <w:num w:numId="9" w16cid:durableId="1789663473">
    <w:abstractNumId w:val="2"/>
  </w:num>
  <w:num w:numId="10" w16cid:durableId="60319758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12"/>
    <w:rsid w:val="00002978"/>
    <w:rsid w:val="00003A9F"/>
    <w:rsid w:val="00006FD0"/>
    <w:rsid w:val="0001010F"/>
    <w:rsid w:val="000148C7"/>
    <w:rsid w:val="00025CEC"/>
    <w:rsid w:val="00025EAD"/>
    <w:rsid w:val="000266B7"/>
    <w:rsid w:val="00026A79"/>
    <w:rsid w:val="00032B92"/>
    <w:rsid w:val="00032BCD"/>
    <w:rsid w:val="00032F85"/>
    <w:rsid w:val="000355BF"/>
    <w:rsid w:val="000409C8"/>
    <w:rsid w:val="00041700"/>
    <w:rsid w:val="00053169"/>
    <w:rsid w:val="00055041"/>
    <w:rsid w:val="00063BC2"/>
    <w:rsid w:val="00066455"/>
    <w:rsid w:val="000701F1"/>
    <w:rsid w:val="00071780"/>
    <w:rsid w:val="000803EB"/>
    <w:rsid w:val="00090380"/>
    <w:rsid w:val="00093236"/>
    <w:rsid w:val="00093FA2"/>
    <w:rsid w:val="00096E8E"/>
    <w:rsid w:val="000A1884"/>
    <w:rsid w:val="000A24EC"/>
    <w:rsid w:val="000A2660"/>
    <w:rsid w:val="000A2BE5"/>
    <w:rsid w:val="000B183F"/>
    <w:rsid w:val="000B595D"/>
    <w:rsid w:val="000C06C5"/>
    <w:rsid w:val="000C49C1"/>
    <w:rsid w:val="000D1743"/>
    <w:rsid w:val="000D1BB6"/>
    <w:rsid w:val="000D56B8"/>
    <w:rsid w:val="000E7543"/>
    <w:rsid w:val="000E756F"/>
    <w:rsid w:val="000F1D2B"/>
    <w:rsid w:val="0010021F"/>
    <w:rsid w:val="00101BA2"/>
    <w:rsid w:val="00102345"/>
    <w:rsid w:val="00104B6A"/>
    <w:rsid w:val="001055E2"/>
    <w:rsid w:val="00106688"/>
    <w:rsid w:val="00107F09"/>
    <w:rsid w:val="001134C7"/>
    <w:rsid w:val="00113CB8"/>
    <w:rsid w:val="00117284"/>
    <w:rsid w:val="0012151C"/>
    <w:rsid w:val="00127BBA"/>
    <w:rsid w:val="0013390D"/>
    <w:rsid w:val="00133CFB"/>
    <w:rsid w:val="0013611B"/>
    <w:rsid w:val="001375AB"/>
    <w:rsid w:val="00144122"/>
    <w:rsid w:val="00145E6F"/>
    <w:rsid w:val="001514C0"/>
    <w:rsid w:val="00154677"/>
    <w:rsid w:val="00157ECA"/>
    <w:rsid w:val="00165F95"/>
    <w:rsid w:val="0016774B"/>
    <w:rsid w:val="00167916"/>
    <w:rsid w:val="00171870"/>
    <w:rsid w:val="0017204E"/>
    <w:rsid w:val="001A3606"/>
    <w:rsid w:val="001A43BD"/>
    <w:rsid w:val="001B1677"/>
    <w:rsid w:val="001C4A15"/>
    <w:rsid w:val="001C6100"/>
    <w:rsid w:val="001E176C"/>
    <w:rsid w:val="001E73F4"/>
    <w:rsid w:val="001F0882"/>
    <w:rsid w:val="001F0CDF"/>
    <w:rsid w:val="001F4A7E"/>
    <w:rsid w:val="001F4B8C"/>
    <w:rsid w:val="001F4F9B"/>
    <w:rsid w:val="00214EEC"/>
    <w:rsid w:val="0022685B"/>
    <w:rsid w:val="0023018C"/>
    <w:rsid w:val="0023205B"/>
    <w:rsid w:val="002369CE"/>
    <w:rsid w:val="00243038"/>
    <w:rsid w:val="002466D7"/>
    <w:rsid w:val="00247905"/>
    <w:rsid w:val="002522AA"/>
    <w:rsid w:val="0025644A"/>
    <w:rsid w:val="00263B2D"/>
    <w:rsid w:val="00265789"/>
    <w:rsid w:val="00267F71"/>
    <w:rsid w:val="002726D9"/>
    <w:rsid w:val="00273EBC"/>
    <w:rsid w:val="00283995"/>
    <w:rsid w:val="00290E37"/>
    <w:rsid w:val="00292375"/>
    <w:rsid w:val="00293518"/>
    <w:rsid w:val="002A6277"/>
    <w:rsid w:val="002B1F0B"/>
    <w:rsid w:val="002B247F"/>
    <w:rsid w:val="002B551B"/>
    <w:rsid w:val="002C135A"/>
    <w:rsid w:val="002C163B"/>
    <w:rsid w:val="002D272F"/>
    <w:rsid w:val="002D38AE"/>
    <w:rsid w:val="002D709C"/>
    <w:rsid w:val="002E2E21"/>
    <w:rsid w:val="002F06AA"/>
    <w:rsid w:val="002F68A2"/>
    <w:rsid w:val="002F74A2"/>
    <w:rsid w:val="0030245A"/>
    <w:rsid w:val="00302BB6"/>
    <w:rsid w:val="00303B73"/>
    <w:rsid w:val="00304915"/>
    <w:rsid w:val="003065CA"/>
    <w:rsid w:val="00307A5B"/>
    <w:rsid w:val="00314C63"/>
    <w:rsid w:val="0032330D"/>
    <w:rsid w:val="00326624"/>
    <w:rsid w:val="00333A1B"/>
    <w:rsid w:val="00335789"/>
    <w:rsid w:val="00337EC8"/>
    <w:rsid w:val="0034134D"/>
    <w:rsid w:val="00343A7F"/>
    <w:rsid w:val="00347F53"/>
    <w:rsid w:val="003514EE"/>
    <w:rsid w:val="00363671"/>
    <w:rsid w:val="00364EE3"/>
    <w:rsid w:val="00371E1F"/>
    <w:rsid w:val="0037405C"/>
    <w:rsid w:val="003757E4"/>
    <w:rsid w:val="00375834"/>
    <w:rsid w:val="00375A36"/>
    <w:rsid w:val="00375CD2"/>
    <w:rsid w:val="00381BA9"/>
    <w:rsid w:val="0039124E"/>
    <w:rsid w:val="00395A1F"/>
    <w:rsid w:val="00396DAD"/>
    <w:rsid w:val="00397B92"/>
    <w:rsid w:val="003A796E"/>
    <w:rsid w:val="003C3AED"/>
    <w:rsid w:val="003C3D32"/>
    <w:rsid w:val="003C7AA5"/>
    <w:rsid w:val="003D0FAA"/>
    <w:rsid w:val="003F012A"/>
    <w:rsid w:val="003F0DE7"/>
    <w:rsid w:val="003F1A56"/>
    <w:rsid w:val="003F695F"/>
    <w:rsid w:val="004055D4"/>
    <w:rsid w:val="00414E34"/>
    <w:rsid w:val="00417CAE"/>
    <w:rsid w:val="0042454D"/>
    <w:rsid w:val="00432B35"/>
    <w:rsid w:val="00444695"/>
    <w:rsid w:val="00452D49"/>
    <w:rsid w:val="0045362B"/>
    <w:rsid w:val="00471D34"/>
    <w:rsid w:val="004741A4"/>
    <w:rsid w:val="00476C0B"/>
    <w:rsid w:val="00480603"/>
    <w:rsid w:val="004815F1"/>
    <w:rsid w:val="00486DBB"/>
    <w:rsid w:val="004902D4"/>
    <w:rsid w:val="00490FC3"/>
    <w:rsid w:val="00494FD7"/>
    <w:rsid w:val="00495F83"/>
    <w:rsid w:val="004A039B"/>
    <w:rsid w:val="004A1130"/>
    <w:rsid w:val="004A21D1"/>
    <w:rsid w:val="004A3D1B"/>
    <w:rsid w:val="004B096D"/>
    <w:rsid w:val="004B0FDB"/>
    <w:rsid w:val="004B3225"/>
    <w:rsid w:val="004C1329"/>
    <w:rsid w:val="004C3880"/>
    <w:rsid w:val="004C4B0F"/>
    <w:rsid w:val="004C6812"/>
    <w:rsid w:val="004D0F2F"/>
    <w:rsid w:val="004D179F"/>
    <w:rsid w:val="004D3323"/>
    <w:rsid w:val="004D5B31"/>
    <w:rsid w:val="004E0E33"/>
    <w:rsid w:val="004E3B4C"/>
    <w:rsid w:val="004F22CB"/>
    <w:rsid w:val="004F3283"/>
    <w:rsid w:val="00500294"/>
    <w:rsid w:val="00525B53"/>
    <w:rsid w:val="00526C93"/>
    <w:rsid w:val="005339AE"/>
    <w:rsid w:val="00535EA2"/>
    <w:rsid w:val="00537410"/>
    <w:rsid w:val="00543061"/>
    <w:rsid w:val="00550787"/>
    <w:rsid w:val="00554D4C"/>
    <w:rsid w:val="00562128"/>
    <w:rsid w:val="00576439"/>
    <w:rsid w:val="00591832"/>
    <w:rsid w:val="00592841"/>
    <w:rsid w:val="00594186"/>
    <w:rsid w:val="00597F45"/>
    <w:rsid w:val="005A19CD"/>
    <w:rsid w:val="005A1C90"/>
    <w:rsid w:val="005A357F"/>
    <w:rsid w:val="005A7BE5"/>
    <w:rsid w:val="005B2829"/>
    <w:rsid w:val="005B337B"/>
    <w:rsid w:val="005B4DEC"/>
    <w:rsid w:val="005B6837"/>
    <w:rsid w:val="005B6FD0"/>
    <w:rsid w:val="005C2563"/>
    <w:rsid w:val="005C35F5"/>
    <w:rsid w:val="005C5761"/>
    <w:rsid w:val="005C6148"/>
    <w:rsid w:val="005C61A5"/>
    <w:rsid w:val="005C7189"/>
    <w:rsid w:val="005D3D2E"/>
    <w:rsid w:val="005E105F"/>
    <w:rsid w:val="005E13B4"/>
    <w:rsid w:val="005E4D1E"/>
    <w:rsid w:val="005E5468"/>
    <w:rsid w:val="005F4FB5"/>
    <w:rsid w:val="005F6B47"/>
    <w:rsid w:val="006044D5"/>
    <w:rsid w:val="00606319"/>
    <w:rsid w:val="00617B57"/>
    <w:rsid w:val="00622481"/>
    <w:rsid w:val="00622FDC"/>
    <w:rsid w:val="00623C83"/>
    <w:rsid w:val="00625020"/>
    <w:rsid w:val="00635A33"/>
    <w:rsid w:val="00642F26"/>
    <w:rsid w:val="00642F29"/>
    <w:rsid w:val="00647B77"/>
    <w:rsid w:val="00650B3D"/>
    <w:rsid w:val="00650E5F"/>
    <w:rsid w:val="0065274C"/>
    <w:rsid w:val="00660491"/>
    <w:rsid w:val="00661A71"/>
    <w:rsid w:val="00670822"/>
    <w:rsid w:val="00672E90"/>
    <w:rsid w:val="00686D14"/>
    <w:rsid w:val="00687ED7"/>
    <w:rsid w:val="00697620"/>
    <w:rsid w:val="006A157B"/>
    <w:rsid w:val="006A3921"/>
    <w:rsid w:val="006B2465"/>
    <w:rsid w:val="006B3083"/>
    <w:rsid w:val="006B5345"/>
    <w:rsid w:val="006C144C"/>
    <w:rsid w:val="006C62E1"/>
    <w:rsid w:val="006C6A0D"/>
    <w:rsid w:val="006D5775"/>
    <w:rsid w:val="006E0F4E"/>
    <w:rsid w:val="006E4AF1"/>
    <w:rsid w:val="006F0345"/>
    <w:rsid w:val="006F0469"/>
    <w:rsid w:val="006F5C45"/>
    <w:rsid w:val="006F612E"/>
    <w:rsid w:val="006F65B3"/>
    <w:rsid w:val="00700979"/>
    <w:rsid w:val="007040B6"/>
    <w:rsid w:val="00705076"/>
    <w:rsid w:val="00711147"/>
    <w:rsid w:val="0071200C"/>
    <w:rsid w:val="0071222D"/>
    <w:rsid w:val="00714162"/>
    <w:rsid w:val="00714414"/>
    <w:rsid w:val="007160EF"/>
    <w:rsid w:val="0071778D"/>
    <w:rsid w:val="00720D25"/>
    <w:rsid w:val="007248EF"/>
    <w:rsid w:val="00724E8F"/>
    <w:rsid w:val="007277E3"/>
    <w:rsid w:val="00731A17"/>
    <w:rsid w:val="00734458"/>
    <w:rsid w:val="007367F8"/>
    <w:rsid w:val="007401E0"/>
    <w:rsid w:val="007419CF"/>
    <w:rsid w:val="0074241C"/>
    <w:rsid w:val="0074487E"/>
    <w:rsid w:val="0074612A"/>
    <w:rsid w:val="00746273"/>
    <w:rsid w:val="0075366F"/>
    <w:rsid w:val="00754485"/>
    <w:rsid w:val="00762EC6"/>
    <w:rsid w:val="00767D3B"/>
    <w:rsid w:val="007721BF"/>
    <w:rsid w:val="00774E70"/>
    <w:rsid w:val="0078181E"/>
    <w:rsid w:val="00783E8E"/>
    <w:rsid w:val="00784E2E"/>
    <w:rsid w:val="0079185E"/>
    <w:rsid w:val="00796CEE"/>
    <w:rsid w:val="007A0285"/>
    <w:rsid w:val="007A1F02"/>
    <w:rsid w:val="007A4664"/>
    <w:rsid w:val="007B514D"/>
    <w:rsid w:val="007B5396"/>
    <w:rsid w:val="007C0B2A"/>
    <w:rsid w:val="007E0460"/>
    <w:rsid w:val="007E089F"/>
    <w:rsid w:val="007E3575"/>
    <w:rsid w:val="00804AB5"/>
    <w:rsid w:val="0081679A"/>
    <w:rsid w:val="00833960"/>
    <w:rsid w:val="008365C6"/>
    <w:rsid w:val="00840594"/>
    <w:rsid w:val="00841B44"/>
    <w:rsid w:val="00844B72"/>
    <w:rsid w:val="0084715E"/>
    <w:rsid w:val="00853121"/>
    <w:rsid w:val="00853491"/>
    <w:rsid w:val="0085454F"/>
    <w:rsid w:val="00857D8A"/>
    <w:rsid w:val="008602F9"/>
    <w:rsid w:val="00861F46"/>
    <w:rsid w:val="008632A9"/>
    <w:rsid w:val="00864855"/>
    <w:rsid w:val="00866FE4"/>
    <w:rsid w:val="00870017"/>
    <w:rsid w:val="008724F8"/>
    <w:rsid w:val="008726E9"/>
    <w:rsid w:val="00874E49"/>
    <w:rsid w:val="008754B6"/>
    <w:rsid w:val="00876898"/>
    <w:rsid w:val="00877F54"/>
    <w:rsid w:val="00883C2B"/>
    <w:rsid w:val="00883CC4"/>
    <w:rsid w:val="00887318"/>
    <w:rsid w:val="00887728"/>
    <w:rsid w:val="008A0276"/>
    <w:rsid w:val="008A4E13"/>
    <w:rsid w:val="008A72CC"/>
    <w:rsid w:val="008B182B"/>
    <w:rsid w:val="008B3D61"/>
    <w:rsid w:val="009235A2"/>
    <w:rsid w:val="00923CE4"/>
    <w:rsid w:val="0093619F"/>
    <w:rsid w:val="00940AEA"/>
    <w:rsid w:val="009427E5"/>
    <w:rsid w:val="009454B7"/>
    <w:rsid w:val="009475B8"/>
    <w:rsid w:val="00952CAF"/>
    <w:rsid w:val="00953F95"/>
    <w:rsid w:val="009613D8"/>
    <w:rsid w:val="00961E8E"/>
    <w:rsid w:val="0096603D"/>
    <w:rsid w:val="00974275"/>
    <w:rsid w:val="009742F8"/>
    <w:rsid w:val="009804FC"/>
    <w:rsid w:val="00983C30"/>
    <w:rsid w:val="0098474B"/>
    <w:rsid w:val="00994BD1"/>
    <w:rsid w:val="00994F2C"/>
    <w:rsid w:val="00995CBA"/>
    <w:rsid w:val="0099678C"/>
    <w:rsid w:val="009A1DB4"/>
    <w:rsid w:val="009B030C"/>
    <w:rsid w:val="009B0C96"/>
    <w:rsid w:val="009B100D"/>
    <w:rsid w:val="009C0F32"/>
    <w:rsid w:val="009C11FE"/>
    <w:rsid w:val="009C222B"/>
    <w:rsid w:val="009C64D7"/>
    <w:rsid w:val="009C67A8"/>
    <w:rsid w:val="009C6E8A"/>
    <w:rsid w:val="009D1D6A"/>
    <w:rsid w:val="009D201B"/>
    <w:rsid w:val="009D5D9C"/>
    <w:rsid w:val="009E2171"/>
    <w:rsid w:val="009E3BBC"/>
    <w:rsid w:val="009E4DA0"/>
    <w:rsid w:val="009E4EC8"/>
    <w:rsid w:val="009F3E6A"/>
    <w:rsid w:val="009F3F86"/>
    <w:rsid w:val="009F60D0"/>
    <w:rsid w:val="00A02378"/>
    <w:rsid w:val="00A03638"/>
    <w:rsid w:val="00A06F53"/>
    <w:rsid w:val="00A14C78"/>
    <w:rsid w:val="00A15A60"/>
    <w:rsid w:val="00A211F7"/>
    <w:rsid w:val="00A221BF"/>
    <w:rsid w:val="00A25F7E"/>
    <w:rsid w:val="00A26524"/>
    <w:rsid w:val="00A43EDD"/>
    <w:rsid w:val="00A469A3"/>
    <w:rsid w:val="00A54094"/>
    <w:rsid w:val="00A5451D"/>
    <w:rsid w:val="00A5539F"/>
    <w:rsid w:val="00A55C83"/>
    <w:rsid w:val="00A57815"/>
    <w:rsid w:val="00A62266"/>
    <w:rsid w:val="00A62A5E"/>
    <w:rsid w:val="00A62F82"/>
    <w:rsid w:val="00A62FAD"/>
    <w:rsid w:val="00A65060"/>
    <w:rsid w:val="00A70B2C"/>
    <w:rsid w:val="00A70CDC"/>
    <w:rsid w:val="00A7133D"/>
    <w:rsid w:val="00A71E43"/>
    <w:rsid w:val="00A7788C"/>
    <w:rsid w:val="00A960B8"/>
    <w:rsid w:val="00AA5DDC"/>
    <w:rsid w:val="00AB605E"/>
    <w:rsid w:val="00AC0DF9"/>
    <w:rsid w:val="00AC23D1"/>
    <w:rsid w:val="00AC2A30"/>
    <w:rsid w:val="00AC2D5B"/>
    <w:rsid w:val="00AC370F"/>
    <w:rsid w:val="00AC3C0A"/>
    <w:rsid w:val="00AC6321"/>
    <w:rsid w:val="00AD36B2"/>
    <w:rsid w:val="00AD5C8F"/>
    <w:rsid w:val="00AE017A"/>
    <w:rsid w:val="00AE2308"/>
    <w:rsid w:val="00AE26E8"/>
    <w:rsid w:val="00AE6EB7"/>
    <w:rsid w:val="00AF2E57"/>
    <w:rsid w:val="00AF47AE"/>
    <w:rsid w:val="00AF7CA8"/>
    <w:rsid w:val="00B01201"/>
    <w:rsid w:val="00B05554"/>
    <w:rsid w:val="00B11A9B"/>
    <w:rsid w:val="00B11DA1"/>
    <w:rsid w:val="00B17AD0"/>
    <w:rsid w:val="00B23C13"/>
    <w:rsid w:val="00B24B2A"/>
    <w:rsid w:val="00B324C1"/>
    <w:rsid w:val="00B32881"/>
    <w:rsid w:val="00B32ABB"/>
    <w:rsid w:val="00B369FF"/>
    <w:rsid w:val="00B41FD3"/>
    <w:rsid w:val="00B426D3"/>
    <w:rsid w:val="00B431DE"/>
    <w:rsid w:val="00B43615"/>
    <w:rsid w:val="00B452C0"/>
    <w:rsid w:val="00B506C9"/>
    <w:rsid w:val="00B622CF"/>
    <w:rsid w:val="00B642EF"/>
    <w:rsid w:val="00B67D13"/>
    <w:rsid w:val="00B70D03"/>
    <w:rsid w:val="00B803E7"/>
    <w:rsid w:val="00B82E14"/>
    <w:rsid w:val="00B9692E"/>
    <w:rsid w:val="00B97484"/>
    <w:rsid w:val="00BA2B5A"/>
    <w:rsid w:val="00BA4DDE"/>
    <w:rsid w:val="00BB0EB7"/>
    <w:rsid w:val="00BB1DA6"/>
    <w:rsid w:val="00BB206A"/>
    <w:rsid w:val="00BB2323"/>
    <w:rsid w:val="00BB4CF6"/>
    <w:rsid w:val="00BB55E8"/>
    <w:rsid w:val="00BC655F"/>
    <w:rsid w:val="00BC6819"/>
    <w:rsid w:val="00BC7251"/>
    <w:rsid w:val="00BD09F9"/>
    <w:rsid w:val="00BD53A5"/>
    <w:rsid w:val="00BD623B"/>
    <w:rsid w:val="00BE1E62"/>
    <w:rsid w:val="00BE2084"/>
    <w:rsid w:val="00BE375F"/>
    <w:rsid w:val="00BE7200"/>
    <w:rsid w:val="00BF52B2"/>
    <w:rsid w:val="00BF6B04"/>
    <w:rsid w:val="00BF7052"/>
    <w:rsid w:val="00C025E9"/>
    <w:rsid w:val="00C05139"/>
    <w:rsid w:val="00C05FAB"/>
    <w:rsid w:val="00C05FE6"/>
    <w:rsid w:val="00C12431"/>
    <w:rsid w:val="00C16E50"/>
    <w:rsid w:val="00C2008E"/>
    <w:rsid w:val="00C20DEA"/>
    <w:rsid w:val="00C24C69"/>
    <w:rsid w:val="00C25656"/>
    <w:rsid w:val="00C30C28"/>
    <w:rsid w:val="00C360C0"/>
    <w:rsid w:val="00C3674D"/>
    <w:rsid w:val="00C41668"/>
    <w:rsid w:val="00C43EDE"/>
    <w:rsid w:val="00C471D9"/>
    <w:rsid w:val="00C51AA6"/>
    <w:rsid w:val="00C51D2F"/>
    <w:rsid w:val="00C60AC3"/>
    <w:rsid w:val="00C64E5C"/>
    <w:rsid w:val="00C656F3"/>
    <w:rsid w:val="00C73727"/>
    <w:rsid w:val="00C7632D"/>
    <w:rsid w:val="00C819AE"/>
    <w:rsid w:val="00C83AAB"/>
    <w:rsid w:val="00C968C2"/>
    <w:rsid w:val="00C9709E"/>
    <w:rsid w:val="00C97383"/>
    <w:rsid w:val="00C97ADB"/>
    <w:rsid w:val="00CA348A"/>
    <w:rsid w:val="00CA5EF8"/>
    <w:rsid w:val="00CB147F"/>
    <w:rsid w:val="00CB2CE6"/>
    <w:rsid w:val="00CC06EF"/>
    <w:rsid w:val="00CD0374"/>
    <w:rsid w:val="00CD1D5F"/>
    <w:rsid w:val="00CD6AD5"/>
    <w:rsid w:val="00CD775B"/>
    <w:rsid w:val="00CE0851"/>
    <w:rsid w:val="00CE2A0C"/>
    <w:rsid w:val="00CF08BB"/>
    <w:rsid w:val="00CF1E53"/>
    <w:rsid w:val="00CF2ABD"/>
    <w:rsid w:val="00CF4930"/>
    <w:rsid w:val="00D00E26"/>
    <w:rsid w:val="00D031C3"/>
    <w:rsid w:val="00D1389A"/>
    <w:rsid w:val="00D13DAC"/>
    <w:rsid w:val="00D30E68"/>
    <w:rsid w:val="00D31037"/>
    <w:rsid w:val="00D3292D"/>
    <w:rsid w:val="00D36D26"/>
    <w:rsid w:val="00D54A24"/>
    <w:rsid w:val="00D57397"/>
    <w:rsid w:val="00D61996"/>
    <w:rsid w:val="00D62680"/>
    <w:rsid w:val="00D64E57"/>
    <w:rsid w:val="00D654CD"/>
    <w:rsid w:val="00D6722C"/>
    <w:rsid w:val="00D678C7"/>
    <w:rsid w:val="00D74C59"/>
    <w:rsid w:val="00D77D60"/>
    <w:rsid w:val="00D8261A"/>
    <w:rsid w:val="00D9287D"/>
    <w:rsid w:val="00D9415C"/>
    <w:rsid w:val="00D95311"/>
    <w:rsid w:val="00D9553C"/>
    <w:rsid w:val="00DA469E"/>
    <w:rsid w:val="00DA716B"/>
    <w:rsid w:val="00DB1970"/>
    <w:rsid w:val="00DB2B1B"/>
    <w:rsid w:val="00DB394C"/>
    <w:rsid w:val="00DB45F8"/>
    <w:rsid w:val="00DB52FA"/>
    <w:rsid w:val="00DB7675"/>
    <w:rsid w:val="00DC3565"/>
    <w:rsid w:val="00DD108E"/>
    <w:rsid w:val="00DD3A15"/>
    <w:rsid w:val="00DD43DA"/>
    <w:rsid w:val="00DF0A6A"/>
    <w:rsid w:val="00E0011A"/>
    <w:rsid w:val="00E02496"/>
    <w:rsid w:val="00E06852"/>
    <w:rsid w:val="00E15CBF"/>
    <w:rsid w:val="00E25351"/>
    <w:rsid w:val="00E25DCD"/>
    <w:rsid w:val="00E269E1"/>
    <w:rsid w:val="00E26B35"/>
    <w:rsid w:val="00E326FF"/>
    <w:rsid w:val="00E414A0"/>
    <w:rsid w:val="00E45F13"/>
    <w:rsid w:val="00E50336"/>
    <w:rsid w:val="00E510BC"/>
    <w:rsid w:val="00E52BA4"/>
    <w:rsid w:val="00E57111"/>
    <w:rsid w:val="00E61256"/>
    <w:rsid w:val="00E62EFE"/>
    <w:rsid w:val="00E71BB1"/>
    <w:rsid w:val="00E73CB2"/>
    <w:rsid w:val="00E81A79"/>
    <w:rsid w:val="00E839BA"/>
    <w:rsid w:val="00E8428A"/>
    <w:rsid w:val="00E97F7D"/>
    <w:rsid w:val="00EA59B8"/>
    <w:rsid w:val="00EA5A01"/>
    <w:rsid w:val="00EC2DF9"/>
    <w:rsid w:val="00EC6CDF"/>
    <w:rsid w:val="00EC7E47"/>
    <w:rsid w:val="00ED2CE5"/>
    <w:rsid w:val="00ED70C0"/>
    <w:rsid w:val="00EE0E43"/>
    <w:rsid w:val="00EE11D8"/>
    <w:rsid w:val="00EE3AB8"/>
    <w:rsid w:val="00EE57F4"/>
    <w:rsid w:val="00EE6E36"/>
    <w:rsid w:val="00F016BC"/>
    <w:rsid w:val="00F03B39"/>
    <w:rsid w:val="00F0660B"/>
    <w:rsid w:val="00F10070"/>
    <w:rsid w:val="00F123AE"/>
    <w:rsid w:val="00F13EB2"/>
    <w:rsid w:val="00F14A23"/>
    <w:rsid w:val="00F16C91"/>
    <w:rsid w:val="00F16DD9"/>
    <w:rsid w:val="00F2201D"/>
    <w:rsid w:val="00F233E2"/>
    <w:rsid w:val="00F26721"/>
    <w:rsid w:val="00F3211C"/>
    <w:rsid w:val="00F32B93"/>
    <w:rsid w:val="00F45CDD"/>
    <w:rsid w:val="00F5551A"/>
    <w:rsid w:val="00F56AAB"/>
    <w:rsid w:val="00F600C7"/>
    <w:rsid w:val="00F628F1"/>
    <w:rsid w:val="00F64F61"/>
    <w:rsid w:val="00F73331"/>
    <w:rsid w:val="00F77516"/>
    <w:rsid w:val="00F82F25"/>
    <w:rsid w:val="00F87174"/>
    <w:rsid w:val="00F91D37"/>
    <w:rsid w:val="00F91DEC"/>
    <w:rsid w:val="00F93538"/>
    <w:rsid w:val="00F9610D"/>
    <w:rsid w:val="00FA0A4B"/>
    <w:rsid w:val="00FA6019"/>
    <w:rsid w:val="00FB657F"/>
    <w:rsid w:val="00FC395D"/>
    <w:rsid w:val="00FD4BB0"/>
    <w:rsid w:val="00FE2ED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EF81C5"/>
  <w15:docId w15:val="{9FCA8BDD-5483-EB48-81E0-5227F7F2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1" w:qFormat="1"/>
    <w:lsdException w:name="Emphasis" w:semiHidden="1" w:uiPriority="2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6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/>
    <w:lsdException w:name="Intense Emphasis" w:semiHidden="1" w:uiPriority="29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6812"/>
    <w:rPr>
      <w:spacing w:val="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5789"/>
    <w:pPr>
      <w:keepNext/>
      <w:keepLines/>
      <w:spacing w:before="360" w:after="10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35789"/>
    <w:pPr>
      <w:keepNext/>
      <w:keepLines/>
      <w:spacing w:before="360" w:after="100"/>
      <w:contextualSpacing/>
      <w:outlineLvl w:val="1"/>
    </w:pPr>
    <w:rPr>
      <w:rFonts w:asciiTheme="majorHAnsi" w:eastAsiaTheme="majorEastAsia" w:hAnsiTheme="majorHAnsi" w:cstheme="majorBidi"/>
      <w:b/>
      <w:bCs/>
      <w:sz w:val="23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A3D1B"/>
    <w:pPr>
      <w:keepNext/>
      <w:keepLines/>
      <w:spacing w:before="240" w:after="80"/>
      <w:contextualSpacing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3F0DE7"/>
    <w:pPr>
      <w:keepNext/>
      <w:keepLines/>
      <w:spacing w:before="120"/>
      <w:contextualSpacing/>
      <w:outlineLvl w:val="3"/>
    </w:pPr>
    <w:rPr>
      <w:rFonts w:eastAsiaTheme="majorEastAsia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F0DE7"/>
    <w:pPr>
      <w:keepNext/>
      <w:keepLines/>
      <w:spacing w:before="120"/>
      <w:contextualSpacing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84"/>
    <w:semiHidden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84"/>
    <w:semiHidden/>
    <w:rsid w:val="00840594"/>
    <w:rPr>
      <w:spacing w:val="1"/>
    </w:rPr>
  </w:style>
  <w:style w:type="paragraph" w:styleId="Fuzeile">
    <w:name w:val="footer"/>
    <w:basedOn w:val="Standard"/>
    <w:link w:val="FuzeileZchn"/>
    <w:uiPriority w:val="86"/>
    <w:semiHidden/>
    <w:rsid w:val="008B3D61"/>
    <w:pPr>
      <w:tabs>
        <w:tab w:val="right" w:pos="9639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86"/>
    <w:semiHidden/>
    <w:rsid w:val="00476C0B"/>
    <w:rPr>
      <w:spacing w:val="1"/>
      <w:sz w:val="14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numPr>
        <w:numId w:val="6"/>
      </w:numPr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F0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3578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5789"/>
    <w:rPr>
      <w:rFonts w:asciiTheme="majorHAnsi" w:eastAsiaTheme="majorEastAsia" w:hAnsiTheme="majorHAnsi" w:cstheme="majorBidi"/>
      <w:b/>
      <w:bCs/>
      <w:sz w:val="23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CD6AD5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CD6AD5"/>
    <w:rPr>
      <w:rFonts w:asciiTheme="majorHAnsi" w:eastAsiaTheme="majorEastAsia" w:hAnsiTheme="majorHAnsi" w:cstheme="majorBidi"/>
      <w:b/>
      <w:spacing w:val="1"/>
      <w:sz w:val="48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7160EF"/>
    <w:pPr>
      <w:spacing w:before="260" w:after="210"/>
      <w:contextualSpacing/>
    </w:pPr>
    <w:rPr>
      <w:rFonts w:asciiTheme="majorHAnsi" w:hAnsiTheme="majorHAnsi"/>
      <w:b/>
      <w:sz w:val="28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CD1D5F"/>
    <w:rPr>
      <w:rFonts w:asciiTheme="majorHAnsi" w:hAnsiTheme="majorHAnsi"/>
      <w:b/>
      <w:spacing w:val="1"/>
      <w:sz w:val="28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3F0DE7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4A3D1B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D1D5F"/>
    <w:rPr>
      <w:rFonts w:eastAsiaTheme="majorEastAsia" w:cstheme="majorBidi"/>
      <w:spacing w:val="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D1D5F"/>
    <w:rPr>
      <w:rFonts w:eastAsiaTheme="majorEastAsia" w:cstheme="majorBidi"/>
      <w:spacing w:val="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6"/>
    <w:qFormat/>
    <w:rsid w:val="009E3BBC"/>
    <w:pPr>
      <w:numPr>
        <w:numId w:val="8"/>
      </w:numPr>
      <w:spacing w:after="100"/>
      <w:contextualSpacing w:val="0"/>
    </w:pPr>
  </w:style>
  <w:style w:type="paragraph" w:customStyle="1" w:styleId="Traktandum-Text">
    <w:name w:val="Traktandum-Text"/>
    <w:basedOn w:val="Aufzhlung1"/>
    <w:uiPriority w:val="27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27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6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D6722C"/>
    <w:pPr>
      <w:numPr>
        <w:ilvl w:val="1"/>
      </w:numPr>
    </w:pPr>
    <w:rPr>
      <w:rFonts w:eastAsiaTheme="minorEastAsia"/>
      <w:sz w:val="52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D6722C"/>
    <w:rPr>
      <w:rFonts w:eastAsiaTheme="minorEastAsia"/>
      <w:sz w:val="52"/>
    </w:rPr>
  </w:style>
  <w:style w:type="paragraph" w:styleId="Datum">
    <w:name w:val="Date"/>
    <w:basedOn w:val="Standard"/>
    <w:next w:val="Standard"/>
    <w:link w:val="DatumZchn"/>
    <w:uiPriority w:val="15"/>
    <w:semiHidden/>
    <w:rsid w:val="007160EF"/>
    <w:pPr>
      <w:spacing w:before="950" w:after="26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CD1D5F"/>
    <w:rPr>
      <w:spacing w:val="1"/>
    </w:rPr>
  </w:style>
  <w:style w:type="paragraph" w:styleId="Funotentext">
    <w:name w:val="footnote text"/>
    <w:basedOn w:val="Standard"/>
    <w:link w:val="FunotentextZchn"/>
    <w:uiPriority w:val="79"/>
    <w:semiHidden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CD1D5F"/>
    <w:rPr>
      <w:spacing w:val="1"/>
      <w:sz w:val="16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3F0DE7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6"/>
    <w:qFormat/>
    <w:rsid w:val="008632A9"/>
    <w:pPr>
      <w:numPr>
        <w:ilvl w:val="1"/>
      </w:numPr>
    </w:pPr>
  </w:style>
  <w:style w:type="paragraph" w:customStyle="1" w:styleId="Aufzhlung3">
    <w:name w:val="Aufzählung 3"/>
    <w:basedOn w:val="Aufzhlung1"/>
    <w:uiPriority w:val="6"/>
    <w:qFormat/>
    <w:rsid w:val="008632A9"/>
    <w:pPr>
      <w:numPr>
        <w:ilvl w:val="2"/>
      </w:numPr>
    </w:pPr>
  </w:style>
  <w:style w:type="paragraph" w:styleId="Beschriftung">
    <w:name w:val="caption"/>
    <w:basedOn w:val="Standard"/>
    <w:next w:val="Standard"/>
    <w:uiPriority w:val="24"/>
    <w:semiHidden/>
    <w:qFormat/>
    <w:rsid w:val="008632A9"/>
    <w:pPr>
      <w:spacing w:before="120" w:after="240" w:line="240" w:lineRule="auto"/>
    </w:pPr>
    <w:rPr>
      <w:rFonts w:asciiTheme="majorHAnsi" w:hAnsiTheme="majorHAnsi"/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7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mitAbsatz"/>
    <w:uiPriority w:val="10"/>
    <w:qFormat/>
    <w:rsid w:val="009E3BBC"/>
    <w:pPr>
      <w:numPr>
        <w:numId w:val="9"/>
      </w:numPr>
      <w:tabs>
        <w:tab w:val="left" w:pos="425"/>
        <w:tab w:val="left" w:pos="567"/>
      </w:tabs>
    </w:pPr>
  </w:style>
  <w:style w:type="paragraph" w:customStyle="1" w:styleId="berschrift2nummeriert">
    <w:name w:val="Überschrift 2 nummeriert"/>
    <w:basedOn w:val="berschrift2"/>
    <w:next w:val="StandardmitAbsatz"/>
    <w:uiPriority w:val="10"/>
    <w:qFormat/>
    <w:rsid w:val="009E3BBC"/>
    <w:pPr>
      <w:numPr>
        <w:ilvl w:val="1"/>
        <w:numId w:val="9"/>
      </w:numPr>
    </w:pPr>
  </w:style>
  <w:style w:type="paragraph" w:customStyle="1" w:styleId="berschrift3nummeriert">
    <w:name w:val="Überschrift 3 nummeriert"/>
    <w:basedOn w:val="berschrift3"/>
    <w:next w:val="StandardmitAbsatz"/>
    <w:uiPriority w:val="10"/>
    <w:qFormat/>
    <w:rsid w:val="009E3BBC"/>
    <w:pPr>
      <w:numPr>
        <w:ilvl w:val="2"/>
        <w:numId w:val="9"/>
      </w:numPr>
    </w:pPr>
  </w:style>
  <w:style w:type="paragraph" w:customStyle="1" w:styleId="berschrift4nummeriert">
    <w:name w:val="Überschrift 4 nummeriert"/>
    <w:basedOn w:val="berschrift4"/>
    <w:next w:val="StandardmitAbsatz"/>
    <w:uiPriority w:val="10"/>
    <w:semiHidden/>
    <w:rsid w:val="009E3BBC"/>
    <w:pPr>
      <w:numPr>
        <w:ilvl w:val="3"/>
        <w:numId w:val="9"/>
      </w:numPr>
    </w:pPr>
  </w:style>
  <w:style w:type="paragraph" w:styleId="Verzeichnis1">
    <w:name w:val="toc 1"/>
    <w:basedOn w:val="Standard"/>
    <w:next w:val="Standard"/>
    <w:autoRedefine/>
    <w:uiPriority w:val="39"/>
    <w:semiHidden/>
    <w:rsid w:val="00623C83"/>
    <w:pPr>
      <w:pBdr>
        <w:bottom w:val="single" w:sz="2" w:space="1" w:color="BABABA" w:themeColor="background2"/>
        <w:between w:val="single" w:sz="2" w:space="1" w:color="BABABA" w:themeColor="background2"/>
      </w:pBdr>
      <w:tabs>
        <w:tab w:val="right" w:pos="9639"/>
      </w:tabs>
      <w:spacing w:line="320" w:lineRule="exact"/>
      <w:ind w:left="284" w:hanging="284"/>
    </w:pPr>
    <w:rPr>
      <w:rFonts w:ascii="Karla Medium" w:hAnsi="Karla Medium"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4902D4"/>
    <w:pPr>
      <w:tabs>
        <w:tab w:val="right" w:pos="9639"/>
      </w:tabs>
      <w:spacing w:before="100" w:after="100"/>
      <w:ind w:left="851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4902D4"/>
    <w:pPr>
      <w:tabs>
        <w:tab w:val="right" w:pos="9639"/>
      </w:tabs>
      <w:spacing w:before="100" w:after="100"/>
      <w:ind w:left="1418" w:hanging="567"/>
    </w:p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632A9"/>
    <w:pPr>
      <w:tabs>
        <w:tab w:val="right" w:pos="9639"/>
      </w:tabs>
    </w:pPr>
  </w:style>
  <w:style w:type="paragraph" w:customStyle="1" w:styleId="Absenderzeile">
    <w:name w:val="Absenderzeile"/>
    <w:basedOn w:val="Standard"/>
    <w:uiPriority w:val="16"/>
    <w:semiHidden/>
    <w:rsid w:val="0017204E"/>
    <w:pPr>
      <w:pBdr>
        <w:bottom w:val="single" w:sz="6" w:space="1" w:color="auto"/>
      </w:pBdr>
      <w:tabs>
        <w:tab w:val="right" w:pos="4026"/>
      </w:tabs>
    </w:pPr>
    <w:rPr>
      <w:sz w:val="12"/>
    </w:rPr>
  </w:style>
  <w:style w:type="paragraph" w:customStyle="1" w:styleId="Nummerierung1">
    <w:name w:val="Nummerierung 1"/>
    <w:basedOn w:val="Standard"/>
    <w:uiPriority w:val="7"/>
    <w:qFormat/>
    <w:rsid w:val="009E3BBC"/>
    <w:pPr>
      <w:numPr>
        <w:ilvl w:val="5"/>
        <w:numId w:val="9"/>
      </w:numPr>
    </w:pPr>
  </w:style>
  <w:style w:type="paragraph" w:customStyle="1" w:styleId="Nummerierung2">
    <w:name w:val="Nummerierung 2"/>
    <w:basedOn w:val="Nummerierung1"/>
    <w:uiPriority w:val="7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8"/>
    <w:qFormat/>
    <w:rsid w:val="009E3BBC"/>
    <w:pPr>
      <w:numPr>
        <w:ilvl w:val="8"/>
        <w:numId w:val="9"/>
      </w:numPr>
    </w:pPr>
  </w:style>
  <w:style w:type="paragraph" w:customStyle="1" w:styleId="Nummerierung3">
    <w:name w:val="Nummerierung 3"/>
    <w:basedOn w:val="Nummerierung2"/>
    <w:uiPriority w:val="7"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rsid w:val="00375CD2"/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3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C30C28"/>
    <w:rPr>
      <w:color w:val="BABABA" w:themeColor="background2"/>
    </w:rPr>
  </w:style>
  <w:style w:type="paragraph" w:customStyle="1" w:styleId="ErstelltdurchVorlagenbauerchfrDSJ">
    <w:name w:val="Erstellt durch Vorlagenbauer.ch für DSJ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Standard"/>
    <w:next w:val="Standard"/>
    <w:uiPriority w:val="90"/>
    <w:semiHidden/>
    <w:rsid w:val="00397B92"/>
    <w:pPr>
      <w:spacing w:line="20" w:lineRule="exact"/>
    </w:pPr>
    <w:rPr>
      <w:sz w:val="2"/>
    </w:rPr>
  </w:style>
  <w:style w:type="paragraph" w:styleId="Verzeichnis4">
    <w:name w:val="toc 4"/>
    <w:basedOn w:val="Standard"/>
    <w:next w:val="Standard"/>
    <w:autoRedefine/>
    <w:uiPriority w:val="39"/>
    <w:semiHidden/>
    <w:rsid w:val="00E414A0"/>
    <w:pPr>
      <w:tabs>
        <w:tab w:val="right" w:leader="dot" w:pos="9060"/>
      </w:tabs>
      <w:ind w:left="851" w:hanging="851"/>
    </w:pPr>
  </w:style>
  <w:style w:type="paragraph" w:styleId="Verzeichnis5">
    <w:name w:val="toc 5"/>
    <w:basedOn w:val="Standard"/>
    <w:next w:val="Standard"/>
    <w:autoRedefine/>
    <w:uiPriority w:val="39"/>
    <w:semiHidden/>
    <w:rsid w:val="00273EBC"/>
    <w:pPr>
      <w:tabs>
        <w:tab w:val="right" w:leader="dot" w:pos="9060"/>
      </w:tabs>
      <w:ind w:left="993" w:hanging="993"/>
    </w:pPr>
  </w:style>
  <w:style w:type="paragraph" w:styleId="Literaturverzeichnis">
    <w:name w:val="Bibliography"/>
    <w:basedOn w:val="Standard"/>
    <w:next w:val="Standard"/>
    <w:uiPriority w:val="37"/>
    <w:semiHidden/>
    <w:rsid w:val="00E02496"/>
  </w:style>
  <w:style w:type="paragraph" w:styleId="Index1">
    <w:name w:val="index 1"/>
    <w:basedOn w:val="Standard"/>
    <w:next w:val="Standard"/>
    <w:autoRedefine/>
    <w:uiPriority w:val="99"/>
    <w:semiHidden/>
    <w:unhideWhenUsed/>
    <w:rsid w:val="00C20DEA"/>
    <w:pPr>
      <w:spacing w:line="240" w:lineRule="auto"/>
      <w:ind w:left="200" w:hanging="200"/>
    </w:pPr>
  </w:style>
  <w:style w:type="numbering" w:customStyle="1" w:styleId="NummerierteberschriftenListe">
    <w:name w:val="Nummerierte Überschriften (Liste)"/>
    <w:uiPriority w:val="99"/>
    <w:rsid w:val="009E3BBC"/>
    <w:pPr>
      <w:numPr>
        <w:numId w:val="4"/>
      </w:numPr>
    </w:pPr>
  </w:style>
  <w:style w:type="numbering" w:customStyle="1" w:styleId="AufzhlungenListe">
    <w:name w:val="Aufzählungen (Liste)"/>
    <w:uiPriority w:val="99"/>
    <w:rsid w:val="009E3BBC"/>
    <w:pPr>
      <w:numPr>
        <w:numId w:val="5"/>
      </w:numPr>
    </w:pPr>
  </w:style>
  <w:style w:type="character" w:styleId="NichtaufgelsteErwhnung">
    <w:name w:val="Unresolved Mention"/>
    <w:basedOn w:val="Absatz-Standardschriftart"/>
    <w:uiPriority w:val="79"/>
    <w:semiHidden/>
    <w:unhideWhenUsed/>
    <w:rsid w:val="00D031C3"/>
    <w:rPr>
      <w:color w:val="605E5C"/>
      <w:shd w:val="clear" w:color="auto" w:fill="E1DFDD"/>
    </w:rPr>
  </w:style>
  <w:style w:type="paragraph" w:customStyle="1" w:styleId="Nummerierungs-Aussteiger">
    <w:name w:val="Nummerierungs-Aussteiger"/>
    <w:basedOn w:val="Standard"/>
    <w:next w:val="Standard"/>
    <w:uiPriority w:val="7"/>
    <w:semiHidden/>
    <w:qFormat/>
    <w:rsid w:val="009E3BBC"/>
    <w:pPr>
      <w:numPr>
        <w:ilvl w:val="4"/>
        <w:numId w:val="9"/>
      </w:numPr>
    </w:pPr>
  </w:style>
  <w:style w:type="character" w:customStyle="1" w:styleId="AbsenderzeilePP">
    <w:name w:val="Absenderzeile P.P."/>
    <w:basedOn w:val="Absatz-Standardschriftart"/>
    <w:uiPriority w:val="16"/>
    <w:semiHidden/>
    <w:qFormat/>
    <w:rsid w:val="0017204E"/>
    <w:rPr>
      <w:b/>
      <w:spacing w:val="-40"/>
      <w:sz w:val="20"/>
    </w:rPr>
  </w:style>
  <w:style w:type="character" w:customStyle="1" w:styleId="AbsenderzeilePPA">
    <w:name w:val="Absenderzeile P.P. A"/>
    <w:basedOn w:val="AbsenderzeilePP"/>
    <w:uiPriority w:val="16"/>
    <w:semiHidden/>
    <w:qFormat/>
    <w:rsid w:val="0017204E"/>
    <w:rPr>
      <w:b/>
      <w:spacing w:val="0"/>
      <w:sz w:val="32"/>
    </w:rPr>
  </w:style>
  <w:style w:type="character" w:styleId="Fett">
    <w:name w:val="Strong"/>
    <w:basedOn w:val="Absatz-Standardschriftart"/>
    <w:uiPriority w:val="1"/>
    <w:qFormat/>
    <w:rsid w:val="00414E34"/>
    <w:rPr>
      <w:rFonts w:asciiTheme="majorHAnsi" w:hAnsiTheme="majorHAnsi"/>
      <w:b/>
      <w:bCs/>
    </w:rPr>
  </w:style>
  <w:style w:type="paragraph" w:customStyle="1" w:styleId="StandardmitAbsatz">
    <w:name w:val="Standard mit Absatz"/>
    <w:basedOn w:val="Standard"/>
    <w:qFormat/>
    <w:rsid w:val="004A3D1B"/>
    <w:pPr>
      <w:spacing w:after="100"/>
    </w:pPr>
  </w:style>
  <w:style w:type="paragraph" w:customStyle="1" w:styleId="AnredeBrief">
    <w:name w:val="Anrede Brief"/>
    <w:basedOn w:val="berschrift3"/>
    <w:uiPriority w:val="98"/>
    <w:semiHidden/>
    <w:qFormat/>
    <w:rsid w:val="00EE57F4"/>
    <w:pPr>
      <w:spacing w:before="200" w:after="60"/>
    </w:pPr>
  </w:style>
  <w:style w:type="paragraph" w:customStyle="1" w:styleId="Text95Pt">
    <w:name w:val="Text 9.5 Pt"/>
    <w:basedOn w:val="Standard"/>
    <w:semiHidden/>
    <w:qFormat/>
    <w:rsid w:val="00EE57F4"/>
    <w:rPr>
      <w:sz w:val="19"/>
    </w:rPr>
  </w:style>
  <w:style w:type="paragraph" w:customStyle="1" w:styleId="FusszeilemitAbsatzlinie">
    <w:name w:val="Fusszeile mit Absatzlinie"/>
    <w:basedOn w:val="Fuzeile"/>
    <w:uiPriority w:val="86"/>
    <w:semiHidden/>
    <w:qFormat/>
    <w:rsid w:val="008B3D61"/>
    <w:pPr>
      <w:pBdr>
        <w:bottom w:val="single" w:sz="4" w:space="8" w:color="auto"/>
      </w:pBdr>
      <w:spacing w:after="260"/>
    </w:pPr>
  </w:style>
  <w:style w:type="paragraph" w:customStyle="1" w:styleId="Text6Pt">
    <w:name w:val="Text 6 Pt"/>
    <w:basedOn w:val="Standard"/>
    <w:semiHidden/>
    <w:qFormat/>
    <w:rsid w:val="00BF6B04"/>
    <w:rPr>
      <w:rFonts w:asciiTheme="majorHAnsi" w:hAnsiTheme="majorHAnsi"/>
      <w:sz w:val="12"/>
    </w:rPr>
  </w:style>
  <w:style w:type="table" w:customStyle="1" w:styleId="DSJTabelle1">
    <w:name w:val="DSJ Tabelle 1"/>
    <w:basedOn w:val="NormaleTabelle"/>
    <w:uiPriority w:val="99"/>
    <w:rsid w:val="00066455"/>
    <w:pPr>
      <w:spacing w:line="200" w:lineRule="atLeast"/>
    </w:pPr>
    <w:rPr>
      <w:sz w:val="17"/>
    </w:rPr>
    <w:tblPr>
      <w:tblBorders>
        <w:insideH w:val="single" w:sz="2" w:space="0" w:color="BABABA" w:themeColor="background2"/>
        <w:insideV w:val="single" w:sz="2" w:space="0" w:color="BABABA" w:themeColor="background2"/>
      </w:tblBorders>
      <w:tblCellMar>
        <w:top w:w="40" w:type="dxa"/>
        <w:left w:w="85" w:type="dxa"/>
        <w:bottom w:w="40" w:type="dxa"/>
        <w:right w:w="85" w:type="dxa"/>
      </w:tblCellMar>
    </w:tblPr>
    <w:tblStylePr w:type="firstRow">
      <w:rPr>
        <w:rFonts w:asciiTheme="majorHAnsi" w:hAnsiTheme="majorHAnsi"/>
        <w:b/>
        <w:color w:val="0D4E73" w:themeColor="accent6"/>
      </w:rPr>
    </w:tblStylePr>
    <w:tblStylePr w:type="lastRow">
      <w:rPr>
        <w:rFonts w:asciiTheme="majorHAnsi" w:hAnsiTheme="majorHAnsi"/>
        <w:b/>
        <w:color w:val="0D4E73" w:themeColor="accent6"/>
      </w:rPr>
    </w:tblStylePr>
    <w:tblStylePr w:type="firstCol">
      <w:rPr>
        <w:rFonts w:asciiTheme="majorHAnsi" w:hAnsiTheme="majorHAnsi"/>
        <w:b/>
        <w:color w:val="0D4E73" w:themeColor="accent6"/>
      </w:rPr>
    </w:tblStylePr>
  </w:style>
  <w:style w:type="table" w:customStyle="1" w:styleId="DSJTabelle2">
    <w:name w:val="DSJ Tabelle 2"/>
    <w:basedOn w:val="NormaleTabelle"/>
    <w:uiPriority w:val="99"/>
    <w:rsid w:val="00066455"/>
    <w:pPr>
      <w:spacing w:line="200" w:lineRule="atLeast"/>
    </w:pPr>
    <w:rPr>
      <w:sz w:val="17"/>
    </w:rPr>
    <w:tblPr>
      <w:tblCellMar>
        <w:top w:w="34" w:type="dxa"/>
        <w:left w:w="0" w:type="dxa"/>
        <w:bottom w:w="28" w:type="dxa"/>
        <w:right w:w="0" w:type="dxa"/>
      </w:tblCellMar>
    </w:tblPr>
    <w:tblStylePr w:type="firstRow">
      <w:rPr>
        <w:rFonts w:asciiTheme="majorHAnsi" w:hAnsiTheme="majorHAnsi"/>
        <w:b/>
        <w:color w:val="0D4E73" w:themeColor="accent6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color w:val="0D4E73" w:themeColor="accent6"/>
      </w:rPr>
      <w:tblPr/>
      <w:tcPr>
        <w:tcBorders>
          <w:top w:val="single" w:sz="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b/>
        <w:color w:val="0D4E73" w:themeColor="accent6"/>
      </w:rPr>
    </w:tblStylePr>
  </w:style>
  <w:style w:type="paragraph" w:customStyle="1" w:styleId="berschrift1Tabelleweiss">
    <w:name w:val="Überschrift 1 Tabelle weiss"/>
    <w:basedOn w:val="StandardmitAbsatz"/>
    <w:uiPriority w:val="9"/>
    <w:qFormat/>
    <w:rsid w:val="00F77516"/>
    <w:pPr>
      <w:spacing w:after="360"/>
      <w:jc w:val="center"/>
    </w:pPr>
    <w:rPr>
      <w:rFonts w:asciiTheme="majorHAnsi" w:hAnsiTheme="majorHAnsi"/>
      <w:b/>
      <w:bCs/>
      <w:color w:val="FFFFFF" w:themeColor="background1"/>
      <w:sz w:val="28"/>
      <w:szCs w:val="28"/>
    </w:rPr>
  </w:style>
  <w:style w:type="paragraph" w:customStyle="1" w:styleId="Aufzhlung1Tabelleweiss">
    <w:name w:val="Aufzählung 1 Tabelle weiss"/>
    <w:basedOn w:val="Aufzhlung1"/>
    <w:uiPriority w:val="6"/>
    <w:semiHidden/>
    <w:qFormat/>
    <w:rsid w:val="008632A9"/>
    <w:pPr>
      <w:numPr>
        <w:ilvl w:val="4"/>
      </w:numPr>
      <w:spacing w:after="200" w:line="200" w:lineRule="atLeast"/>
    </w:pPr>
    <w:rPr>
      <w:color w:val="FFFFFF" w:themeColor="background1"/>
      <w:sz w:val="17"/>
      <w:szCs w:val="17"/>
    </w:rPr>
  </w:style>
  <w:style w:type="paragraph" w:customStyle="1" w:styleId="TitelTitelseite">
    <w:name w:val="Titel Titelseite"/>
    <w:basedOn w:val="Standard"/>
    <w:uiPriority w:val="12"/>
    <w:qFormat/>
    <w:rsid w:val="005E13B4"/>
    <w:pPr>
      <w:spacing w:line="218" w:lineRule="auto"/>
    </w:pPr>
    <w:rPr>
      <w:color w:val="FFFFFF" w:themeColor="background1"/>
      <w:spacing w:val="-30"/>
      <w:sz w:val="112"/>
      <w:szCs w:val="112"/>
    </w:rPr>
  </w:style>
  <w:style w:type="paragraph" w:customStyle="1" w:styleId="UntertitelTitelseite">
    <w:name w:val="Untertitel Titelseite"/>
    <w:basedOn w:val="Standard"/>
    <w:uiPriority w:val="12"/>
    <w:qFormat/>
    <w:rsid w:val="005E13B4"/>
    <w:pPr>
      <w:spacing w:before="240"/>
    </w:pPr>
    <w:rPr>
      <w:rFonts w:ascii="Karla Medium" w:hAnsi="Karla Medium"/>
      <w:color w:val="FFFFFF" w:themeColor="background1"/>
      <w:spacing w:val="-6"/>
      <w:sz w:val="48"/>
    </w:rPr>
  </w:style>
  <w:style w:type="paragraph" w:customStyle="1" w:styleId="TitelZwischenseite">
    <w:name w:val="Titel Zwischenseite"/>
    <w:basedOn w:val="Standard"/>
    <w:uiPriority w:val="12"/>
    <w:qFormat/>
    <w:rsid w:val="00E06852"/>
    <w:pPr>
      <w:spacing w:line="228" w:lineRule="auto"/>
    </w:pPr>
    <w:rPr>
      <w:color w:val="FFFFFF" w:themeColor="background1"/>
      <w:spacing w:val="-20"/>
      <w:sz w:val="76"/>
      <w:szCs w:val="76"/>
    </w:rPr>
  </w:style>
  <w:style w:type="paragraph" w:customStyle="1" w:styleId="TitelZwischenseiteNr">
    <w:name w:val="Titel Zwischenseite Nr"/>
    <w:basedOn w:val="Standard"/>
    <w:uiPriority w:val="12"/>
    <w:rsid w:val="00D77D60"/>
    <w:pPr>
      <w:spacing w:line="192" w:lineRule="auto"/>
    </w:pPr>
    <w:rPr>
      <w:rFonts w:asciiTheme="majorHAnsi" w:hAnsiTheme="majorHAnsi"/>
      <w:b/>
      <w:bCs/>
      <w:color w:val="FFFFFF" w:themeColor="background1"/>
      <w:sz w:val="364"/>
      <w:szCs w:val="364"/>
    </w:rPr>
  </w:style>
  <w:style w:type="paragraph" w:customStyle="1" w:styleId="Aufzhlung4">
    <w:name w:val="Aufzählung 4"/>
    <w:basedOn w:val="Aufzhlung3"/>
    <w:uiPriority w:val="6"/>
    <w:qFormat/>
    <w:rsid w:val="008632A9"/>
    <w:pPr>
      <w:numPr>
        <w:ilvl w:val="3"/>
      </w:numPr>
    </w:pPr>
  </w:style>
  <w:style w:type="paragraph" w:customStyle="1" w:styleId="Stellanzeige">
    <w:name w:val="Stellanzeige"/>
    <w:basedOn w:val="Standard"/>
    <w:uiPriority w:val="98"/>
    <w:semiHidden/>
    <w:qFormat/>
    <w:rsid w:val="004741A4"/>
    <w:pPr>
      <w:numPr>
        <w:numId w:val="7"/>
      </w:numPr>
      <w:ind w:left="459" w:hanging="459"/>
    </w:pPr>
    <w:rPr>
      <w:rFonts w:asciiTheme="majorHAnsi" w:hAnsiTheme="majorHAnsi"/>
      <w:b/>
      <w:color w:val="327591" w:themeColor="accent1"/>
      <w:spacing w:val="-2"/>
      <w:position w:val="-4"/>
      <w:sz w:val="28"/>
    </w:rPr>
  </w:style>
  <w:style w:type="table" w:styleId="Listentabelle3Akzent3">
    <w:name w:val="List Table 3 Accent 3"/>
    <w:basedOn w:val="NormaleTabelle"/>
    <w:uiPriority w:val="48"/>
    <w:rsid w:val="004C6812"/>
    <w:pPr>
      <w:spacing w:line="240" w:lineRule="auto"/>
    </w:pPr>
    <w:tblPr>
      <w:tblStyleRowBandSize w:val="1"/>
      <w:tblStyleColBandSize w:val="1"/>
      <w:tblBorders>
        <w:top w:val="single" w:sz="4" w:space="0" w:color="FAB5D4" w:themeColor="accent3"/>
        <w:left w:val="single" w:sz="4" w:space="0" w:color="FAB5D4" w:themeColor="accent3"/>
        <w:bottom w:val="single" w:sz="4" w:space="0" w:color="FAB5D4" w:themeColor="accent3"/>
        <w:right w:val="single" w:sz="4" w:space="0" w:color="FAB5D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B5D4" w:themeFill="accent3"/>
      </w:tcPr>
    </w:tblStylePr>
    <w:tblStylePr w:type="lastRow">
      <w:rPr>
        <w:b/>
        <w:bCs/>
      </w:rPr>
      <w:tblPr/>
      <w:tcPr>
        <w:tcBorders>
          <w:top w:val="double" w:sz="4" w:space="0" w:color="FAB5D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B5D4" w:themeColor="accent3"/>
          <w:right w:val="single" w:sz="4" w:space="0" w:color="FAB5D4" w:themeColor="accent3"/>
        </w:tcBorders>
      </w:tcPr>
    </w:tblStylePr>
    <w:tblStylePr w:type="band1Horz">
      <w:tblPr/>
      <w:tcPr>
        <w:tcBorders>
          <w:top w:val="single" w:sz="4" w:space="0" w:color="FAB5D4" w:themeColor="accent3"/>
          <w:bottom w:val="single" w:sz="4" w:space="0" w:color="FAB5D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B5D4" w:themeColor="accent3"/>
          <w:left w:val="nil"/>
        </w:tcBorders>
      </w:tcPr>
    </w:tblStylePr>
    <w:tblStylePr w:type="swCell">
      <w:tblPr/>
      <w:tcPr>
        <w:tcBorders>
          <w:top w:val="double" w:sz="4" w:space="0" w:color="FAB5D4" w:themeColor="accent3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C6812"/>
    <w:pPr>
      <w:spacing w:line="240" w:lineRule="auto"/>
    </w:pPr>
    <w:tblPr>
      <w:tblStyleRowBandSize w:val="1"/>
      <w:tblStyleColBandSize w:val="1"/>
      <w:tblBorders>
        <w:top w:val="single" w:sz="4" w:space="0" w:color="327591" w:themeColor="accent1"/>
        <w:left w:val="single" w:sz="4" w:space="0" w:color="327591" w:themeColor="accent1"/>
        <w:bottom w:val="single" w:sz="4" w:space="0" w:color="327591" w:themeColor="accent1"/>
        <w:right w:val="single" w:sz="4" w:space="0" w:color="32759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7591" w:themeFill="accent1"/>
      </w:tcPr>
    </w:tblStylePr>
    <w:tblStylePr w:type="lastRow">
      <w:rPr>
        <w:b/>
        <w:bCs/>
      </w:rPr>
      <w:tblPr/>
      <w:tcPr>
        <w:tcBorders>
          <w:top w:val="double" w:sz="4" w:space="0" w:color="32759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7591" w:themeColor="accent1"/>
          <w:right w:val="single" w:sz="4" w:space="0" w:color="327591" w:themeColor="accent1"/>
        </w:tcBorders>
      </w:tcPr>
    </w:tblStylePr>
    <w:tblStylePr w:type="band1Horz">
      <w:tblPr/>
      <w:tcPr>
        <w:tcBorders>
          <w:top w:val="single" w:sz="4" w:space="0" w:color="327591" w:themeColor="accent1"/>
          <w:bottom w:val="single" w:sz="4" w:space="0" w:color="3275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7591" w:themeColor="accent1"/>
          <w:left w:val="nil"/>
        </w:tcBorders>
      </w:tcPr>
    </w:tblStylePr>
    <w:tblStylePr w:type="swCell">
      <w:tblPr/>
      <w:tcPr>
        <w:tcBorders>
          <w:top w:val="double" w:sz="4" w:space="0" w:color="327591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C6812"/>
    <w:pPr>
      <w:spacing w:line="240" w:lineRule="auto"/>
    </w:pPr>
    <w:tblPr>
      <w:tblStyleRowBandSize w:val="1"/>
      <w:tblStyleColBandSize w:val="1"/>
      <w:tblBorders>
        <w:top w:val="single" w:sz="4" w:space="0" w:color="50B46E" w:themeColor="accent2"/>
        <w:left w:val="single" w:sz="4" w:space="0" w:color="50B46E" w:themeColor="accent2"/>
        <w:bottom w:val="single" w:sz="4" w:space="0" w:color="50B46E" w:themeColor="accent2"/>
        <w:right w:val="single" w:sz="4" w:space="0" w:color="50B46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B46E" w:themeFill="accent2"/>
      </w:tcPr>
    </w:tblStylePr>
    <w:tblStylePr w:type="lastRow">
      <w:rPr>
        <w:b/>
        <w:bCs/>
      </w:rPr>
      <w:tblPr/>
      <w:tcPr>
        <w:tcBorders>
          <w:top w:val="double" w:sz="4" w:space="0" w:color="50B46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B46E" w:themeColor="accent2"/>
          <w:right w:val="single" w:sz="4" w:space="0" w:color="50B46E" w:themeColor="accent2"/>
        </w:tcBorders>
      </w:tcPr>
    </w:tblStylePr>
    <w:tblStylePr w:type="band1Horz">
      <w:tblPr/>
      <w:tcPr>
        <w:tcBorders>
          <w:top w:val="single" w:sz="4" w:space="0" w:color="50B46E" w:themeColor="accent2"/>
          <w:bottom w:val="single" w:sz="4" w:space="0" w:color="50B46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B46E" w:themeColor="accent2"/>
          <w:left w:val="nil"/>
        </w:tcBorders>
      </w:tcPr>
    </w:tblStylePr>
    <w:tblStylePr w:type="swCell">
      <w:tblPr/>
      <w:tcPr>
        <w:tcBorders>
          <w:top w:val="double" w:sz="4" w:space="0" w:color="50B46E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sj/Downloads/Document%20FSPJ_FR.dotx" TargetMode="External"/></Relationships>
</file>

<file path=word/theme/theme1.xml><?xml version="1.0" encoding="utf-8"?>
<a:theme xmlns:a="http://schemas.openxmlformats.org/drawingml/2006/main" name="Larissa-Design">
  <a:themeElements>
    <a:clrScheme name="DSJ Neu">
      <a:dk1>
        <a:sysClr val="windowText" lastClr="000000"/>
      </a:dk1>
      <a:lt1>
        <a:sysClr val="window" lastClr="FFFFFF"/>
      </a:lt1>
      <a:dk2>
        <a:srgbClr val="2B2E33"/>
      </a:dk2>
      <a:lt2>
        <a:srgbClr val="BABABA"/>
      </a:lt2>
      <a:accent1>
        <a:srgbClr val="327591"/>
      </a:accent1>
      <a:accent2>
        <a:srgbClr val="50B46E"/>
      </a:accent2>
      <a:accent3>
        <a:srgbClr val="FAB5D4"/>
      </a:accent3>
      <a:accent4>
        <a:srgbClr val="E50067"/>
      </a:accent4>
      <a:accent5>
        <a:srgbClr val="1E9FC7"/>
      </a:accent5>
      <a:accent6>
        <a:srgbClr val="0D4E73"/>
      </a:accent6>
      <a:hlink>
        <a:srgbClr val="000000"/>
      </a:hlink>
      <a:folHlink>
        <a:srgbClr val="000000"/>
      </a:folHlink>
    </a:clrScheme>
    <a:fontScheme name="DSJ">
      <a:majorFont>
        <a:latin typeface="Karla"/>
        <a:ea typeface=""/>
        <a:cs typeface=""/>
      </a:majorFont>
      <a:minorFont>
        <a:latin typeface="Karla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C136EA0EBFE46940339FEB721D174" ma:contentTypeVersion="18" ma:contentTypeDescription="Ein neues Dokument erstellen." ma:contentTypeScope="" ma:versionID="579500d9c715334ce4020938426bd291">
  <xsd:schema xmlns:xsd="http://www.w3.org/2001/XMLSchema" xmlns:xs="http://www.w3.org/2001/XMLSchema" xmlns:p="http://schemas.microsoft.com/office/2006/metadata/properties" xmlns:ns2="142e07d5-6d5b-4cc8-bfb7-179056a072ca" xmlns:ns3="f7391f38-490f-41cb-9aa0-3b483fe35225" targetNamespace="http://schemas.microsoft.com/office/2006/metadata/properties" ma:root="true" ma:fieldsID="eeb284f780e1a23d7853856224016078" ns2:_="" ns3:_="">
    <xsd:import namespace="142e07d5-6d5b-4cc8-bfb7-179056a072ca"/>
    <xsd:import namespace="f7391f38-490f-41cb-9aa0-3b483fe35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e07d5-6d5b-4cc8-bfb7-179056a07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6f16aef4-54db-4462-aa5d-fd36d74b1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91f38-490f-41cb-9aa0-3b483fe35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801c-9c8a-478e-b18e-04b375727da5}" ma:internalName="TaxCatchAll" ma:showField="CatchAllData" ma:web="f7391f38-490f-41cb-9aa0-3b483fe35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391f38-490f-41cb-9aa0-3b483fe35225" xsi:nil="true"/>
    <lcf76f155ced4ddcb4097134ff3c332f xmlns="142e07d5-6d5b-4cc8-bfb7-179056a072ca">
      <Terms xmlns="http://schemas.microsoft.com/office/infopath/2007/PartnerControls"/>
    </lcf76f155ced4ddcb4097134ff3c332f>
    <SharedWithUsers xmlns="f7391f38-490f-41cb-9aa0-3b483fe35225">
      <UserInfo>
        <DisplayName/>
        <AccountId xsi:nil="true"/>
        <AccountType/>
      </UserInfo>
    </SharedWithUsers>
    <MediaLengthInSeconds xmlns="142e07d5-6d5b-4cc8-bfb7-179056a072ca" xsi:nil="true"/>
  </documentManagement>
</p:properties>
</file>

<file path=customXml/itemProps1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826C19-0B21-4015-8BB1-0F0C984D6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e07d5-6d5b-4cc8-bfb7-179056a072ca"/>
    <ds:schemaRef ds:uri="f7391f38-490f-41cb-9aa0-3b483fe35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f7391f38-490f-41cb-9aa0-3b483fe35225"/>
    <ds:schemaRef ds:uri="142e07d5-6d5b-4cc8-bfb7-179056a072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FSPJ_FR.dotx</Template>
  <TotalTime>0</TotalTime>
  <Pages>2</Pages>
  <Words>114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DSJ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dc:description>erstellt durch Vorlagenbauer.ch</dc:description>
  <cp:lastModifiedBy>Martina Tomaschett</cp:lastModifiedBy>
  <cp:revision>3</cp:revision>
  <cp:lastPrinted>2024-04-18T17:07:00Z</cp:lastPrinted>
  <dcterms:created xsi:type="dcterms:W3CDTF">2024-04-22T14:19:00Z</dcterms:created>
  <dcterms:modified xsi:type="dcterms:W3CDTF">2024-04-22T14:21:00Z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0x010100AA1C136EA0EBFE46940339FEB721D174</vt:lpwstr>
  </property>
  <property fmtid="{D5CDD505-2E9C-101B-9397-08002B2CF9AE}" pid="3" name="MediaServiceImageTags">
    <vt:lpwstr/>
  </property>
  <property fmtid="{D5CDD505-2E9C-101B-9397-08002B2CF9AE}" pid="4" name="VorlagenbauerAddin">
    <vt:bool>true</vt:bool>
  </property>
  <property fmtid="{D5CDD505-2E9C-101B-9397-08002B2CF9AE}" pid="5" name="Order">
    <vt:r8>1400300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